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D00F" w14:textId="65B7767C" w:rsidR="00A65BE5" w:rsidRPr="007E5057" w:rsidRDefault="00A46947" w:rsidP="007E5057">
      <w:pPr>
        <w:spacing w:after="0"/>
        <w:jc w:val="right"/>
        <w:rPr>
          <w:rFonts w:ascii="Corbel" w:eastAsia="Corbel" w:hAnsi="Corbel" w:cs="Corbel"/>
          <w:b/>
          <w:bCs/>
          <w:sz w:val="20"/>
        </w:rPr>
      </w:pPr>
      <w:r>
        <w:rPr>
          <w:rFonts w:ascii="Corbel" w:eastAsia="Corbel" w:hAnsi="Corbel" w:cs="Corbel"/>
          <w:b/>
          <w:bCs/>
          <w:sz w:val="20"/>
        </w:rPr>
        <w:t>juni</w:t>
      </w:r>
      <w:bookmarkStart w:id="0" w:name="_GoBack"/>
      <w:bookmarkEnd w:id="0"/>
      <w:r w:rsidR="000A3BF6" w:rsidRPr="000A3BF6">
        <w:rPr>
          <w:rFonts w:ascii="Corbel" w:eastAsia="Corbel" w:hAnsi="Corbel" w:cs="Corbel"/>
          <w:b/>
          <w:bCs/>
          <w:sz w:val="20"/>
        </w:rPr>
        <w:t xml:space="preserve"> 202</w:t>
      </w:r>
      <w:r w:rsidR="00DF24D6">
        <w:rPr>
          <w:rFonts w:ascii="Corbel" w:eastAsia="Corbel" w:hAnsi="Corbel" w:cs="Corbel"/>
          <w:b/>
          <w:bCs/>
          <w:sz w:val="20"/>
        </w:rPr>
        <w:t>2</w:t>
      </w:r>
    </w:p>
    <w:p w14:paraId="01995A87" w14:textId="1733B191" w:rsidR="000A3BF6" w:rsidRPr="007E5057" w:rsidRDefault="001D6791" w:rsidP="002D3F51">
      <w:pPr>
        <w:jc w:val="center"/>
        <w:rPr>
          <w:b/>
          <w:color w:val="17365D" w:themeColor="text2" w:themeShade="BF"/>
          <w:sz w:val="36"/>
          <w:szCs w:val="36"/>
        </w:rPr>
      </w:pPr>
      <w:r w:rsidRPr="007E5057">
        <w:rPr>
          <w:rFonts w:ascii="Corbel" w:eastAsia="Corbel" w:hAnsi="Corbel" w:cs="Corbel"/>
          <w:b/>
          <w:color w:val="17365D" w:themeColor="text2" w:themeShade="BF"/>
          <w:sz w:val="36"/>
          <w:szCs w:val="36"/>
        </w:rPr>
        <w:t>O</w:t>
      </w:r>
      <w:r w:rsidR="000A3BF6" w:rsidRPr="007E5057">
        <w:rPr>
          <w:rFonts w:ascii="Corbel" w:eastAsia="Corbel" w:hAnsi="Corbel" w:cs="Corbel"/>
          <w:b/>
          <w:color w:val="17365D" w:themeColor="text2" w:themeShade="BF"/>
          <w:sz w:val="36"/>
          <w:szCs w:val="36"/>
        </w:rPr>
        <w:t>nderwerp:</w:t>
      </w:r>
      <w:r w:rsidR="003E459A" w:rsidRPr="007E5057">
        <w:rPr>
          <w:rFonts w:ascii="Corbel" w:eastAsia="Corbel" w:hAnsi="Corbel" w:cs="Corbel"/>
          <w:b/>
          <w:color w:val="17365D" w:themeColor="text2" w:themeShade="BF"/>
          <w:sz w:val="36"/>
          <w:szCs w:val="36"/>
        </w:rPr>
        <w:t xml:space="preserve"> </w:t>
      </w:r>
      <w:r w:rsidR="005F090E" w:rsidRPr="007E5057">
        <w:rPr>
          <w:rFonts w:ascii="Corbel" w:eastAsia="Corbel" w:hAnsi="Corbel" w:cs="Corbel"/>
          <w:b/>
          <w:color w:val="17365D" w:themeColor="text2" w:themeShade="BF"/>
          <w:sz w:val="36"/>
          <w:szCs w:val="36"/>
        </w:rPr>
        <w:t>Hulp bij gestegen energielasten</w:t>
      </w:r>
    </w:p>
    <w:p w14:paraId="4C574775" w14:textId="2379E8DC" w:rsidR="000A3BF6" w:rsidRPr="00735B2D" w:rsidRDefault="000A3BF6" w:rsidP="000A3BF6">
      <w:pPr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Geachte hee</w:t>
      </w:r>
      <w:r w:rsidR="007B4730" w:rsidRPr="00735B2D">
        <w:rPr>
          <w:rFonts w:eastAsia="Corbel" w:cstheme="minorHAnsi"/>
          <w:sz w:val="20"/>
          <w:szCs w:val="20"/>
        </w:rPr>
        <w:t>r, m</w:t>
      </w:r>
      <w:r w:rsidRPr="00735B2D">
        <w:rPr>
          <w:rFonts w:eastAsia="Corbel" w:cstheme="minorHAnsi"/>
          <w:sz w:val="20"/>
          <w:szCs w:val="20"/>
        </w:rPr>
        <w:t>evrouw,</w:t>
      </w:r>
    </w:p>
    <w:p w14:paraId="4D7B687D" w14:textId="77777777" w:rsidR="0049142A" w:rsidRPr="00735B2D" w:rsidRDefault="0049142A" w:rsidP="000A3BF6">
      <w:pPr>
        <w:spacing w:after="0"/>
        <w:rPr>
          <w:rFonts w:eastAsia="Corbel" w:cstheme="minorHAnsi"/>
          <w:sz w:val="20"/>
          <w:szCs w:val="20"/>
        </w:rPr>
      </w:pPr>
    </w:p>
    <w:p w14:paraId="260C8552" w14:textId="18DE9BF3" w:rsidR="00681735" w:rsidRDefault="0049142A" w:rsidP="0049142A">
      <w:pPr>
        <w:rPr>
          <w:rFonts w:cstheme="minorHAnsi"/>
          <w:sz w:val="20"/>
          <w:szCs w:val="20"/>
        </w:rPr>
      </w:pPr>
      <w:r w:rsidRPr="00A65BE5">
        <w:rPr>
          <w:rFonts w:cstheme="minorHAnsi"/>
          <w:sz w:val="20"/>
          <w:szCs w:val="20"/>
        </w:rPr>
        <w:t xml:space="preserve">Zoals u waarschijnlijk </w:t>
      </w:r>
      <w:r w:rsidR="0039098F" w:rsidRPr="00A65BE5">
        <w:rPr>
          <w:rFonts w:cstheme="minorHAnsi"/>
          <w:sz w:val="20"/>
          <w:szCs w:val="20"/>
        </w:rPr>
        <w:t>weet</w:t>
      </w:r>
      <w:r w:rsidRPr="00A65BE5">
        <w:rPr>
          <w:rFonts w:cstheme="minorHAnsi"/>
          <w:sz w:val="20"/>
          <w:szCs w:val="20"/>
        </w:rPr>
        <w:t xml:space="preserve"> of he</w:t>
      </w:r>
      <w:r w:rsidR="0039098F" w:rsidRPr="00A65BE5">
        <w:rPr>
          <w:rFonts w:cstheme="minorHAnsi"/>
          <w:sz w:val="20"/>
          <w:szCs w:val="20"/>
        </w:rPr>
        <w:t>b</w:t>
      </w:r>
      <w:r w:rsidRPr="00A65BE5">
        <w:rPr>
          <w:rFonts w:cstheme="minorHAnsi"/>
          <w:sz w:val="20"/>
          <w:szCs w:val="20"/>
        </w:rPr>
        <w:t xml:space="preserve">t </w:t>
      </w:r>
      <w:r w:rsidR="002D3F51" w:rsidRPr="00A65BE5">
        <w:rPr>
          <w:rFonts w:cstheme="minorHAnsi"/>
          <w:sz w:val="20"/>
          <w:szCs w:val="20"/>
        </w:rPr>
        <w:t>gemerkt zijn</w:t>
      </w:r>
      <w:r w:rsidR="00681735" w:rsidRPr="00A65BE5">
        <w:rPr>
          <w:rFonts w:cstheme="minorHAnsi"/>
          <w:sz w:val="20"/>
          <w:szCs w:val="20"/>
        </w:rPr>
        <w:t xml:space="preserve"> de kosten voor gas en energie fors omhoog</w:t>
      </w:r>
      <w:r w:rsidR="002D3F51" w:rsidRPr="00A65BE5">
        <w:rPr>
          <w:rFonts w:cstheme="minorHAnsi"/>
          <w:sz w:val="20"/>
          <w:szCs w:val="20"/>
        </w:rPr>
        <w:t>gegaan. Hierdoor kom</w:t>
      </w:r>
      <w:r w:rsidR="00681735" w:rsidRPr="00A65BE5">
        <w:rPr>
          <w:rFonts w:cstheme="minorHAnsi"/>
          <w:sz w:val="20"/>
          <w:szCs w:val="20"/>
        </w:rPr>
        <w:t>en veel mensen in de financiële problemen komen.</w:t>
      </w:r>
      <w:r w:rsidR="0065271D" w:rsidRPr="00A65BE5">
        <w:rPr>
          <w:rFonts w:cstheme="minorHAnsi"/>
          <w:sz w:val="20"/>
          <w:szCs w:val="20"/>
        </w:rPr>
        <w:t xml:space="preserve"> </w:t>
      </w:r>
      <w:r w:rsidR="0065271D">
        <w:rPr>
          <w:rFonts w:cstheme="minorHAnsi"/>
          <w:sz w:val="20"/>
          <w:szCs w:val="20"/>
        </w:rPr>
        <w:t xml:space="preserve">Wellicht geldt dat ook voor u. </w:t>
      </w:r>
    </w:p>
    <w:p w14:paraId="1A3AF522" w14:textId="484B5212" w:rsidR="00681735" w:rsidRPr="00735B2D" w:rsidRDefault="00681735" w:rsidP="006817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Daarom </w:t>
      </w:r>
      <w:r w:rsidRPr="00735B2D">
        <w:rPr>
          <w:rFonts w:cstheme="minorHAnsi"/>
          <w:sz w:val="20"/>
          <w:szCs w:val="20"/>
        </w:rPr>
        <w:t xml:space="preserve">heeft de regering enige tijd geleden besloten om ieder huishouden in Nederland in 2022 een compensatie te geven </w:t>
      </w:r>
      <w:r w:rsidR="0038542F">
        <w:rPr>
          <w:rFonts w:cstheme="minorHAnsi"/>
          <w:sz w:val="20"/>
          <w:szCs w:val="20"/>
        </w:rPr>
        <w:t>in de vorm van een verlaging van de energiebelasting</w:t>
      </w:r>
      <w:r w:rsidRPr="00735B2D">
        <w:rPr>
          <w:rFonts w:cstheme="minorHAnsi"/>
          <w:sz w:val="20"/>
          <w:szCs w:val="20"/>
        </w:rPr>
        <w:t xml:space="preserve">. Dit komt neer op ca. € 400 per huishouden. Dit bedrag is echter </w:t>
      </w:r>
      <w:r w:rsidRPr="00735B2D">
        <w:rPr>
          <w:rFonts w:cstheme="minorHAnsi"/>
          <w:b/>
          <w:bCs/>
          <w:sz w:val="20"/>
          <w:szCs w:val="20"/>
        </w:rPr>
        <w:t>niet voldoende</w:t>
      </w:r>
      <w:r w:rsidRPr="00735B2D">
        <w:rPr>
          <w:rFonts w:cstheme="minorHAnsi"/>
          <w:sz w:val="20"/>
          <w:szCs w:val="20"/>
        </w:rPr>
        <w:t xml:space="preserve"> om de stijgende energieprijzen volledig te compenseren. </w:t>
      </w:r>
      <w:r w:rsidR="002D3F51" w:rsidRPr="00A65BE5">
        <w:rPr>
          <w:rFonts w:cstheme="minorHAnsi"/>
          <w:sz w:val="20"/>
          <w:szCs w:val="20"/>
        </w:rPr>
        <w:t xml:space="preserve">Daarom </w:t>
      </w:r>
      <w:r w:rsidR="0038542F" w:rsidRPr="00A65BE5">
        <w:rPr>
          <w:rFonts w:cstheme="minorHAnsi"/>
          <w:sz w:val="20"/>
          <w:szCs w:val="20"/>
        </w:rPr>
        <w:t xml:space="preserve">ontvangen </w:t>
      </w:r>
      <w:r w:rsidR="002D3F51" w:rsidRPr="00A65BE5">
        <w:rPr>
          <w:rFonts w:cstheme="minorHAnsi"/>
          <w:sz w:val="20"/>
          <w:szCs w:val="20"/>
        </w:rPr>
        <w:t>inwoners met een minimuminkomen</w:t>
      </w:r>
      <w:r w:rsidR="0065271D" w:rsidRPr="00A65BE5">
        <w:rPr>
          <w:rFonts w:cstheme="minorHAnsi"/>
          <w:sz w:val="20"/>
          <w:szCs w:val="20"/>
        </w:rPr>
        <w:t xml:space="preserve"> via de gemeente € 800,00.</w:t>
      </w:r>
      <w:r w:rsidR="0065271D">
        <w:rPr>
          <w:rFonts w:cstheme="minorHAnsi"/>
          <w:sz w:val="20"/>
          <w:szCs w:val="20"/>
        </w:rPr>
        <w:t xml:space="preserve"> </w:t>
      </w:r>
      <w:r w:rsidRPr="00735B2D">
        <w:rPr>
          <w:rFonts w:cstheme="minorHAnsi"/>
          <w:sz w:val="20"/>
          <w:szCs w:val="20"/>
        </w:rPr>
        <w:t xml:space="preserve"> Met name de mensen met de </w:t>
      </w:r>
      <w:r w:rsidRPr="00735B2D">
        <w:rPr>
          <w:rFonts w:cstheme="minorHAnsi"/>
          <w:b/>
          <w:bCs/>
          <w:sz w:val="20"/>
          <w:szCs w:val="20"/>
        </w:rPr>
        <w:t xml:space="preserve">lagere inkomens </w:t>
      </w:r>
      <w:r w:rsidRPr="00735B2D">
        <w:rPr>
          <w:rFonts w:cstheme="minorHAnsi"/>
          <w:bCs/>
          <w:sz w:val="20"/>
          <w:szCs w:val="20"/>
        </w:rPr>
        <w:t xml:space="preserve">dreigen </w:t>
      </w:r>
      <w:r w:rsidR="0065271D">
        <w:rPr>
          <w:rFonts w:cstheme="minorHAnsi"/>
          <w:bCs/>
          <w:sz w:val="20"/>
          <w:szCs w:val="20"/>
        </w:rPr>
        <w:t>door alle sterk gestegen kosten</w:t>
      </w:r>
      <w:r w:rsidRPr="00735B2D">
        <w:rPr>
          <w:rFonts w:cstheme="minorHAnsi"/>
          <w:b/>
          <w:bCs/>
          <w:sz w:val="20"/>
          <w:szCs w:val="20"/>
        </w:rPr>
        <w:t xml:space="preserve"> </w:t>
      </w:r>
      <w:r w:rsidRPr="00735B2D">
        <w:rPr>
          <w:rFonts w:cstheme="minorHAnsi"/>
          <w:bCs/>
          <w:sz w:val="20"/>
          <w:szCs w:val="20"/>
        </w:rPr>
        <w:t>in financiële problemen te komen.</w:t>
      </w:r>
    </w:p>
    <w:p w14:paraId="562E51A6" w14:textId="0439F14D" w:rsidR="00390AD9" w:rsidRPr="00735B2D" w:rsidRDefault="004B2269" w:rsidP="000A3BF6">
      <w:pPr>
        <w:spacing w:after="0"/>
        <w:rPr>
          <w:rFonts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 xml:space="preserve">In </w:t>
      </w:r>
      <w:r w:rsidR="009D5AFB">
        <w:rPr>
          <w:rFonts w:eastAsia="Corbel" w:cstheme="minorHAnsi"/>
          <w:sz w:val="20"/>
          <w:szCs w:val="20"/>
        </w:rPr>
        <w:t>het voorjaar 2022</w:t>
      </w:r>
      <w:r w:rsidRPr="00735B2D">
        <w:rPr>
          <w:rFonts w:eastAsia="Corbel" w:cstheme="minorHAnsi"/>
          <w:sz w:val="20"/>
          <w:szCs w:val="20"/>
        </w:rPr>
        <w:t xml:space="preserve"> </w:t>
      </w:r>
      <w:r w:rsidR="00CF3571" w:rsidRPr="00735B2D">
        <w:rPr>
          <w:rFonts w:eastAsia="Corbel" w:cstheme="minorHAnsi"/>
          <w:sz w:val="20"/>
          <w:szCs w:val="20"/>
        </w:rPr>
        <w:t>zijn</w:t>
      </w:r>
      <w:r w:rsidRPr="00735B2D">
        <w:rPr>
          <w:rFonts w:eastAsia="Corbel" w:cstheme="minorHAnsi"/>
          <w:sz w:val="20"/>
          <w:szCs w:val="20"/>
        </w:rPr>
        <w:t xml:space="preserve"> </w:t>
      </w:r>
      <w:r w:rsidR="00A65BE5">
        <w:rPr>
          <w:rFonts w:eastAsia="Corbel" w:cstheme="minorHAnsi"/>
          <w:sz w:val="20"/>
          <w:szCs w:val="20"/>
        </w:rPr>
        <w:t xml:space="preserve">de </w:t>
      </w:r>
      <w:r w:rsidRPr="00735B2D">
        <w:rPr>
          <w:rFonts w:eastAsia="Corbel" w:cstheme="minorHAnsi"/>
          <w:b/>
          <w:bCs/>
          <w:sz w:val="20"/>
          <w:szCs w:val="20"/>
        </w:rPr>
        <w:t xml:space="preserve">kerken in de gemeente </w:t>
      </w:r>
      <w:r w:rsidR="009D5AFB">
        <w:rPr>
          <w:rFonts w:eastAsia="Corbel" w:cstheme="minorHAnsi"/>
          <w:b/>
          <w:bCs/>
          <w:sz w:val="20"/>
          <w:szCs w:val="20"/>
        </w:rPr>
        <w:t>Dalfsen</w:t>
      </w:r>
      <w:r w:rsidR="00681735">
        <w:rPr>
          <w:rFonts w:eastAsia="Corbel" w:cstheme="minorHAnsi"/>
          <w:b/>
          <w:bCs/>
          <w:sz w:val="20"/>
          <w:szCs w:val="20"/>
        </w:rPr>
        <w:t xml:space="preserve"> </w:t>
      </w:r>
      <w:r w:rsidRPr="00735B2D">
        <w:rPr>
          <w:rFonts w:eastAsia="Corbel" w:cstheme="minorHAnsi"/>
          <w:sz w:val="20"/>
          <w:szCs w:val="20"/>
        </w:rPr>
        <w:t xml:space="preserve">een bijzondere actie </w:t>
      </w:r>
      <w:r w:rsidR="00CF3571" w:rsidRPr="00735B2D">
        <w:rPr>
          <w:rFonts w:eastAsia="Corbel" w:cstheme="minorHAnsi"/>
          <w:sz w:val="20"/>
          <w:szCs w:val="20"/>
        </w:rPr>
        <w:t>gestart</w:t>
      </w:r>
      <w:r w:rsidRPr="00735B2D">
        <w:rPr>
          <w:rFonts w:eastAsia="Corbel" w:cstheme="minorHAnsi"/>
          <w:sz w:val="20"/>
          <w:szCs w:val="20"/>
        </w:rPr>
        <w:t xml:space="preserve"> om de energiecompensatie rechtvaardiger te verdelen. </w:t>
      </w:r>
      <w:r w:rsidR="00681735">
        <w:rPr>
          <w:rFonts w:eastAsia="Corbel" w:cstheme="minorHAnsi"/>
          <w:sz w:val="20"/>
          <w:szCs w:val="20"/>
        </w:rPr>
        <w:t>Er zijn</w:t>
      </w:r>
      <w:r w:rsidR="00F073A6" w:rsidRPr="00735B2D">
        <w:rPr>
          <w:rFonts w:eastAsia="Corbel" w:cstheme="minorHAnsi"/>
          <w:sz w:val="20"/>
          <w:szCs w:val="20"/>
        </w:rPr>
        <w:t xml:space="preserve"> mensen</w:t>
      </w:r>
      <w:r w:rsidR="00B10139">
        <w:rPr>
          <w:rFonts w:eastAsia="Corbel" w:cstheme="minorHAnsi"/>
          <w:sz w:val="20"/>
          <w:szCs w:val="20"/>
        </w:rPr>
        <w:t xml:space="preserve"> </w:t>
      </w:r>
      <w:r w:rsidR="00F073A6" w:rsidRPr="00735B2D">
        <w:rPr>
          <w:rFonts w:eastAsia="Corbel" w:cstheme="minorHAnsi"/>
          <w:sz w:val="20"/>
          <w:szCs w:val="20"/>
        </w:rPr>
        <w:t xml:space="preserve">die aangeven de </w:t>
      </w:r>
      <w:r w:rsidR="00B9296E" w:rsidRPr="00735B2D">
        <w:rPr>
          <w:rFonts w:eastAsia="Corbel" w:cstheme="minorHAnsi"/>
          <w:sz w:val="20"/>
          <w:szCs w:val="20"/>
        </w:rPr>
        <w:t>energie</w:t>
      </w:r>
      <w:r w:rsidR="00F073A6" w:rsidRPr="00735B2D">
        <w:rPr>
          <w:rFonts w:eastAsia="Corbel" w:cstheme="minorHAnsi"/>
          <w:sz w:val="20"/>
          <w:szCs w:val="20"/>
        </w:rPr>
        <w:t>compensatie van €400 niet nodig te hebben</w:t>
      </w:r>
      <w:r w:rsidR="00B10139">
        <w:rPr>
          <w:rFonts w:eastAsia="Corbel" w:cstheme="minorHAnsi"/>
          <w:sz w:val="20"/>
          <w:szCs w:val="20"/>
        </w:rPr>
        <w:t xml:space="preserve"> </w:t>
      </w:r>
      <w:r w:rsidR="00B10139" w:rsidRPr="0038542F">
        <w:rPr>
          <w:rFonts w:eastAsia="Corbel" w:cstheme="minorHAnsi"/>
          <w:sz w:val="20"/>
          <w:szCs w:val="20"/>
        </w:rPr>
        <w:t>en</w:t>
      </w:r>
      <w:r w:rsidR="009D5AFB">
        <w:rPr>
          <w:rFonts w:eastAsia="Corbel" w:cstheme="minorHAnsi"/>
          <w:sz w:val="20"/>
          <w:szCs w:val="20"/>
        </w:rPr>
        <w:t xml:space="preserve"> zij</w:t>
      </w:r>
      <w:r w:rsidR="00B9296E" w:rsidRPr="00735B2D">
        <w:rPr>
          <w:rFonts w:eastAsia="Corbel" w:cstheme="minorHAnsi"/>
          <w:sz w:val="20"/>
          <w:szCs w:val="20"/>
        </w:rPr>
        <w:t xml:space="preserve"> </w:t>
      </w:r>
      <w:r w:rsidR="00681735">
        <w:rPr>
          <w:rFonts w:eastAsia="Corbel" w:cstheme="minorHAnsi"/>
          <w:sz w:val="20"/>
          <w:szCs w:val="20"/>
        </w:rPr>
        <w:t xml:space="preserve">stellen </w:t>
      </w:r>
      <w:r w:rsidR="002D3F51" w:rsidRPr="00A65BE5">
        <w:rPr>
          <w:rFonts w:eastAsia="Corbel" w:cstheme="minorHAnsi"/>
          <w:sz w:val="20"/>
          <w:szCs w:val="20"/>
        </w:rPr>
        <w:t>(een deel van)</w:t>
      </w:r>
      <w:r w:rsidR="002D3F51">
        <w:rPr>
          <w:rFonts w:eastAsia="Corbel" w:cstheme="minorHAnsi"/>
          <w:sz w:val="20"/>
          <w:szCs w:val="20"/>
        </w:rPr>
        <w:t xml:space="preserve"> </w:t>
      </w:r>
      <w:r w:rsidR="00B9296E" w:rsidRPr="00735B2D">
        <w:rPr>
          <w:rFonts w:eastAsia="Corbel" w:cstheme="minorHAnsi"/>
          <w:sz w:val="20"/>
          <w:szCs w:val="20"/>
        </w:rPr>
        <w:t xml:space="preserve">hun bijdrage beschikbaar voor mensen, die </w:t>
      </w:r>
      <w:r w:rsidR="000F253C" w:rsidRPr="00735B2D">
        <w:rPr>
          <w:rFonts w:eastAsia="Corbel" w:cstheme="minorHAnsi"/>
          <w:sz w:val="20"/>
          <w:szCs w:val="20"/>
        </w:rPr>
        <w:t xml:space="preserve">juist </w:t>
      </w:r>
      <w:r w:rsidR="00B9296E" w:rsidRPr="00735B2D">
        <w:rPr>
          <w:rFonts w:eastAsia="Corbel" w:cstheme="minorHAnsi"/>
          <w:sz w:val="20"/>
          <w:szCs w:val="20"/>
        </w:rPr>
        <w:t>door de fors gestegen energieprijzen</w:t>
      </w:r>
      <w:r w:rsidR="00B10139">
        <w:rPr>
          <w:rFonts w:eastAsia="Corbel" w:cstheme="minorHAnsi"/>
          <w:color w:val="FF0000"/>
          <w:sz w:val="20"/>
          <w:szCs w:val="20"/>
        </w:rPr>
        <w:t>,</w:t>
      </w:r>
      <w:r w:rsidR="000F253C" w:rsidRPr="00735B2D">
        <w:rPr>
          <w:rFonts w:eastAsia="Corbel" w:cstheme="minorHAnsi"/>
          <w:sz w:val="20"/>
          <w:szCs w:val="20"/>
        </w:rPr>
        <w:t xml:space="preserve"> in financiële nood komen</w:t>
      </w:r>
      <w:r w:rsidR="00B9296E" w:rsidRPr="00735B2D">
        <w:rPr>
          <w:rFonts w:eastAsia="Corbel" w:cstheme="minorHAnsi"/>
          <w:sz w:val="20"/>
          <w:szCs w:val="20"/>
        </w:rPr>
        <w:t xml:space="preserve">. </w:t>
      </w:r>
      <w:r w:rsidR="00681735">
        <w:rPr>
          <w:rFonts w:eastAsia="Corbel" w:cstheme="minorHAnsi"/>
          <w:sz w:val="20"/>
          <w:szCs w:val="20"/>
        </w:rPr>
        <w:t>D</w:t>
      </w:r>
      <w:r w:rsidR="00681735" w:rsidRPr="00735B2D">
        <w:rPr>
          <w:rFonts w:eastAsia="Corbel" w:cstheme="minorHAnsi"/>
          <w:sz w:val="20"/>
          <w:szCs w:val="20"/>
        </w:rPr>
        <w:t xml:space="preserve">e kerken </w:t>
      </w:r>
      <w:r w:rsidR="00681735">
        <w:rPr>
          <w:rFonts w:eastAsia="Corbel" w:cstheme="minorHAnsi"/>
          <w:sz w:val="20"/>
          <w:szCs w:val="20"/>
        </w:rPr>
        <w:t>willen het zo ingezamelde geld verdelen onder alle mensen met een laag inkomen. Iedereen die aan de criteria voldoet kan hier een beroep op doen.</w:t>
      </w:r>
    </w:p>
    <w:p w14:paraId="296AC355" w14:textId="5CC921D4" w:rsidR="0049142A" w:rsidRPr="00681735" w:rsidRDefault="0049142A" w:rsidP="000A3BF6">
      <w:pPr>
        <w:spacing w:after="0"/>
        <w:rPr>
          <w:rFonts w:eastAsia="Corbel" w:cstheme="minorHAnsi"/>
          <w:b/>
          <w:bCs/>
          <w:sz w:val="20"/>
          <w:szCs w:val="20"/>
        </w:rPr>
      </w:pPr>
    </w:p>
    <w:p w14:paraId="2B239D5B" w14:textId="4348631B" w:rsidR="00681735" w:rsidRPr="00290A49" w:rsidRDefault="00681735" w:rsidP="000A3BF6">
      <w:pPr>
        <w:spacing w:after="0"/>
        <w:rPr>
          <w:rFonts w:eastAsia="Corbel" w:cstheme="minorHAnsi"/>
          <w:b/>
          <w:bCs/>
          <w:color w:val="1F497D" w:themeColor="text2"/>
          <w:sz w:val="20"/>
          <w:szCs w:val="20"/>
        </w:rPr>
      </w:pPr>
      <w:r w:rsidRPr="00290A49">
        <w:rPr>
          <w:rFonts w:eastAsia="Corbel" w:cstheme="minorHAnsi"/>
          <w:b/>
          <w:bCs/>
          <w:color w:val="1F497D" w:themeColor="text2"/>
          <w:sz w:val="20"/>
          <w:szCs w:val="20"/>
        </w:rPr>
        <w:t>Wij willen u graag wijzen op dit initiatief</w:t>
      </w:r>
    </w:p>
    <w:p w14:paraId="2E9B2546" w14:textId="2F117F43" w:rsidR="00E27133" w:rsidRPr="00735B2D" w:rsidRDefault="009D5AFB" w:rsidP="000A3BF6">
      <w:pPr>
        <w:spacing w:after="0"/>
        <w:rPr>
          <w:rFonts w:eastAsia="Corbel" w:cstheme="minorHAnsi"/>
          <w:sz w:val="20"/>
          <w:szCs w:val="20"/>
        </w:rPr>
      </w:pPr>
      <w:r>
        <w:rPr>
          <w:rFonts w:eastAsia="Corbel" w:cstheme="minorHAnsi"/>
          <w:sz w:val="20"/>
          <w:szCs w:val="20"/>
        </w:rPr>
        <w:t>Criteria: a</w:t>
      </w:r>
      <w:r w:rsidR="00461DCF" w:rsidRPr="00735B2D">
        <w:rPr>
          <w:rFonts w:eastAsia="Corbel" w:cstheme="minorHAnsi"/>
          <w:sz w:val="20"/>
          <w:szCs w:val="20"/>
        </w:rPr>
        <w:t>ls u</w:t>
      </w:r>
      <w:r w:rsidR="00100DE6" w:rsidRPr="00735B2D">
        <w:rPr>
          <w:rFonts w:eastAsia="Corbel" w:cstheme="minorHAnsi"/>
          <w:sz w:val="20"/>
          <w:szCs w:val="20"/>
        </w:rPr>
        <w:t xml:space="preserve"> inwoner bent van</w:t>
      </w:r>
      <w:r>
        <w:rPr>
          <w:rFonts w:eastAsia="Corbel" w:cstheme="minorHAnsi"/>
          <w:sz w:val="20"/>
          <w:szCs w:val="20"/>
        </w:rPr>
        <w:t xml:space="preserve"> de gemeente Dalfsen</w:t>
      </w:r>
      <w:r w:rsidR="002853B3">
        <w:rPr>
          <w:rFonts w:eastAsia="Corbel" w:cstheme="minorHAnsi"/>
          <w:sz w:val="20"/>
          <w:szCs w:val="20"/>
        </w:rPr>
        <w:t xml:space="preserve">, een minimuminkomen hebt </w:t>
      </w:r>
      <w:r w:rsidR="00100DE6" w:rsidRPr="00735B2D">
        <w:rPr>
          <w:rFonts w:eastAsia="Corbel" w:cstheme="minorHAnsi"/>
          <w:sz w:val="20"/>
          <w:szCs w:val="20"/>
        </w:rPr>
        <w:t>en</w:t>
      </w:r>
      <w:r w:rsidR="00461DCF" w:rsidRPr="00735B2D">
        <w:rPr>
          <w:rFonts w:eastAsia="Corbel" w:cstheme="minorHAnsi"/>
          <w:sz w:val="20"/>
          <w:szCs w:val="20"/>
        </w:rPr>
        <w:t xml:space="preserve"> in de </w:t>
      </w:r>
      <w:r w:rsidR="00282548" w:rsidRPr="00735B2D">
        <w:rPr>
          <w:rFonts w:eastAsia="Corbel" w:cstheme="minorHAnsi"/>
          <w:sz w:val="20"/>
          <w:szCs w:val="20"/>
        </w:rPr>
        <w:t xml:space="preserve">financiële </w:t>
      </w:r>
      <w:r w:rsidR="00461DCF" w:rsidRPr="00735B2D">
        <w:rPr>
          <w:rFonts w:eastAsia="Corbel" w:cstheme="minorHAnsi"/>
          <w:sz w:val="20"/>
          <w:szCs w:val="20"/>
        </w:rPr>
        <w:t xml:space="preserve">problemen </w:t>
      </w:r>
      <w:r w:rsidR="00DF24D6" w:rsidRPr="00735B2D">
        <w:rPr>
          <w:rFonts w:eastAsia="Corbel" w:cstheme="minorHAnsi"/>
          <w:sz w:val="20"/>
          <w:szCs w:val="20"/>
        </w:rPr>
        <w:t xml:space="preserve">zit of </w:t>
      </w:r>
      <w:r w:rsidR="00461DCF" w:rsidRPr="00735B2D">
        <w:rPr>
          <w:rFonts w:eastAsia="Corbel" w:cstheme="minorHAnsi"/>
          <w:sz w:val="20"/>
          <w:szCs w:val="20"/>
        </w:rPr>
        <w:t xml:space="preserve">dreigt te </w:t>
      </w:r>
      <w:r w:rsidR="005A5A9B" w:rsidRPr="00735B2D">
        <w:rPr>
          <w:rFonts w:eastAsia="Corbel" w:cstheme="minorHAnsi"/>
          <w:sz w:val="20"/>
          <w:szCs w:val="20"/>
        </w:rPr>
        <w:t>kome</w:t>
      </w:r>
      <w:r w:rsidR="005F090E" w:rsidRPr="00735B2D">
        <w:rPr>
          <w:rFonts w:eastAsia="Corbel" w:cstheme="minorHAnsi"/>
          <w:sz w:val="20"/>
          <w:szCs w:val="20"/>
        </w:rPr>
        <w:t>n</w:t>
      </w:r>
      <w:r w:rsidR="00461DCF" w:rsidRPr="00735B2D">
        <w:rPr>
          <w:rFonts w:eastAsia="Corbel" w:cstheme="minorHAnsi"/>
          <w:sz w:val="20"/>
          <w:szCs w:val="20"/>
        </w:rPr>
        <w:t xml:space="preserve"> door de gestegen energiekosten, </w:t>
      </w:r>
      <w:r w:rsidR="000A3BF6" w:rsidRPr="00735B2D">
        <w:rPr>
          <w:rFonts w:eastAsia="Corbel" w:cstheme="minorHAnsi"/>
          <w:sz w:val="20"/>
          <w:szCs w:val="20"/>
        </w:rPr>
        <w:t>kunt</w:t>
      </w:r>
      <w:r w:rsidR="00461DCF" w:rsidRPr="00735B2D">
        <w:rPr>
          <w:rFonts w:eastAsia="Corbel" w:cstheme="minorHAnsi"/>
          <w:sz w:val="20"/>
          <w:szCs w:val="20"/>
        </w:rPr>
        <w:t xml:space="preserve"> u</w:t>
      </w:r>
      <w:r w:rsidR="000A3BF6" w:rsidRPr="00735B2D">
        <w:rPr>
          <w:rFonts w:eastAsia="Corbel" w:cstheme="minorHAnsi"/>
          <w:sz w:val="20"/>
          <w:szCs w:val="20"/>
        </w:rPr>
        <w:t xml:space="preserve"> </w:t>
      </w:r>
      <w:r w:rsidR="000F253C" w:rsidRPr="00735B2D">
        <w:rPr>
          <w:rFonts w:eastAsia="Corbel" w:cstheme="minorHAnsi"/>
          <w:sz w:val="20"/>
          <w:szCs w:val="20"/>
        </w:rPr>
        <w:t xml:space="preserve">dus </w:t>
      </w:r>
      <w:r w:rsidR="00735B2D" w:rsidRPr="00735B2D">
        <w:rPr>
          <w:rFonts w:eastAsia="Corbel" w:cstheme="minorHAnsi"/>
          <w:sz w:val="20"/>
          <w:szCs w:val="20"/>
        </w:rPr>
        <w:t xml:space="preserve">mogelijk </w:t>
      </w:r>
      <w:r w:rsidR="000F253C" w:rsidRPr="00735B2D">
        <w:rPr>
          <w:rFonts w:eastAsia="Corbel" w:cstheme="minorHAnsi"/>
          <w:sz w:val="20"/>
          <w:szCs w:val="20"/>
        </w:rPr>
        <w:t>in aanmerking kom</w:t>
      </w:r>
      <w:r w:rsidR="000A3BF6" w:rsidRPr="00735B2D">
        <w:rPr>
          <w:rFonts w:eastAsia="Corbel" w:cstheme="minorHAnsi"/>
          <w:sz w:val="20"/>
          <w:szCs w:val="20"/>
        </w:rPr>
        <w:t>e</w:t>
      </w:r>
      <w:r w:rsidR="000F253C" w:rsidRPr="00735B2D">
        <w:rPr>
          <w:rFonts w:eastAsia="Corbel" w:cstheme="minorHAnsi"/>
          <w:sz w:val="20"/>
          <w:szCs w:val="20"/>
        </w:rPr>
        <w:t xml:space="preserve">n voor </w:t>
      </w:r>
      <w:r w:rsidR="000F253C" w:rsidRPr="00735B2D">
        <w:rPr>
          <w:rFonts w:eastAsia="Corbel" w:cstheme="minorHAnsi"/>
          <w:b/>
          <w:sz w:val="20"/>
          <w:szCs w:val="20"/>
        </w:rPr>
        <w:t>een extra</w:t>
      </w:r>
      <w:r w:rsidR="000A3BF6" w:rsidRPr="00735B2D">
        <w:rPr>
          <w:rFonts w:eastAsia="Corbel" w:cstheme="minorHAnsi"/>
          <w:sz w:val="20"/>
          <w:szCs w:val="20"/>
        </w:rPr>
        <w:t xml:space="preserve"> </w:t>
      </w:r>
      <w:r w:rsidR="000A3BF6" w:rsidRPr="00735B2D">
        <w:rPr>
          <w:rFonts w:eastAsia="Corbel" w:cstheme="minorHAnsi"/>
          <w:b/>
          <w:bCs/>
          <w:sz w:val="20"/>
          <w:szCs w:val="20"/>
        </w:rPr>
        <w:t xml:space="preserve">bijdrage </w:t>
      </w:r>
      <w:r w:rsidR="000A3BF6" w:rsidRPr="00735B2D">
        <w:rPr>
          <w:rFonts w:eastAsia="Corbel" w:cstheme="minorHAnsi"/>
          <w:sz w:val="20"/>
          <w:szCs w:val="20"/>
        </w:rPr>
        <w:t xml:space="preserve">voor de komende winterperiode. Deze bijdrage </w:t>
      </w:r>
      <w:r w:rsidR="00087DC4" w:rsidRPr="00735B2D">
        <w:rPr>
          <w:rFonts w:eastAsia="Corbel" w:cstheme="minorHAnsi"/>
          <w:sz w:val="20"/>
          <w:szCs w:val="20"/>
        </w:rPr>
        <w:t xml:space="preserve">ontvangt </w:t>
      </w:r>
      <w:r w:rsidR="000A3BF6" w:rsidRPr="00735B2D">
        <w:rPr>
          <w:rFonts w:eastAsia="Corbel" w:cstheme="minorHAnsi"/>
          <w:sz w:val="20"/>
          <w:szCs w:val="20"/>
        </w:rPr>
        <w:t xml:space="preserve">u in de vorm van </w:t>
      </w:r>
      <w:r w:rsidR="0002052F" w:rsidRPr="00735B2D">
        <w:rPr>
          <w:rFonts w:eastAsia="Corbel" w:cstheme="minorHAnsi"/>
          <w:b/>
          <w:bCs/>
          <w:sz w:val="20"/>
          <w:szCs w:val="20"/>
        </w:rPr>
        <w:t>waarde</w:t>
      </w:r>
      <w:r w:rsidR="000A3BF6" w:rsidRPr="00735B2D">
        <w:rPr>
          <w:rFonts w:eastAsia="Corbel" w:cstheme="minorHAnsi"/>
          <w:b/>
          <w:bCs/>
          <w:sz w:val="20"/>
          <w:szCs w:val="20"/>
        </w:rPr>
        <w:t>bon</w:t>
      </w:r>
      <w:r w:rsidR="00D9661C" w:rsidRPr="00735B2D">
        <w:rPr>
          <w:rFonts w:eastAsia="Corbel" w:cstheme="minorHAnsi"/>
          <w:b/>
          <w:bCs/>
          <w:sz w:val="20"/>
          <w:szCs w:val="20"/>
        </w:rPr>
        <w:t>nen</w:t>
      </w:r>
      <w:r w:rsidR="00FC5852" w:rsidRPr="00735B2D">
        <w:rPr>
          <w:rFonts w:eastAsia="Corbel" w:cstheme="minorHAnsi"/>
          <w:sz w:val="20"/>
          <w:szCs w:val="20"/>
        </w:rPr>
        <w:t xml:space="preserve">. </w:t>
      </w:r>
      <w:r w:rsidR="00E27133" w:rsidRPr="00735B2D">
        <w:rPr>
          <w:rFonts w:eastAsia="Corbel" w:cstheme="minorHAnsi"/>
          <w:sz w:val="20"/>
          <w:szCs w:val="20"/>
        </w:rPr>
        <w:t xml:space="preserve">De </w:t>
      </w:r>
      <w:r w:rsidR="005A5A9B" w:rsidRPr="00735B2D">
        <w:rPr>
          <w:rFonts w:eastAsia="Corbel" w:cstheme="minorHAnsi"/>
          <w:sz w:val="20"/>
          <w:szCs w:val="20"/>
        </w:rPr>
        <w:t xml:space="preserve">hoogte van de </w:t>
      </w:r>
      <w:r w:rsidR="00E27133" w:rsidRPr="00735B2D">
        <w:rPr>
          <w:rFonts w:eastAsia="Corbel" w:cstheme="minorHAnsi"/>
          <w:sz w:val="20"/>
          <w:szCs w:val="20"/>
        </w:rPr>
        <w:t>bijdrage</w:t>
      </w:r>
      <w:r w:rsidR="00EA4F6D" w:rsidRPr="00735B2D">
        <w:rPr>
          <w:rFonts w:eastAsia="Corbel" w:cstheme="minorHAnsi"/>
          <w:sz w:val="20"/>
          <w:szCs w:val="20"/>
        </w:rPr>
        <w:t xml:space="preserve"> (</w:t>
      </w:r>
      <w:r w:rsidR="00344971" w:rsidRPr="00735B2D">
        <w:rPr>
          <w:rFonts w:eastAsia="Corbel" w:cstheme="minorHAnsi"/>
          <w:sz w:val="20"/>
          <w:szCs w:val="20"/>
        </w:rPr>
        <w:t>waarde</w:t>
      </w:r>
      <w:r w:rsidR="00EA4F6D" w:rsidRPr="00735B2D">
        <w:rPr>
          <w:rFonts w:eastAsia="Corbel" w:cstheme="minorHAnsi"/>
          <w:sz w:val="20"/>
          <w:szCs w:val="20"/>
        </w:rPr>
        <w:t xml:space="preserve">bonnen) </w:t>
      </w:r>
      <w:r w:rsidR="00E27133" w:rsidRPr="00735B2D">
        <w:rPr>
          <w:rFonts w:eastAsia="Corbel" w:cstheme="minorHAnsi"/>
          <w:sz w:val="20"/>
          <w:szCs w:val="20"/>
        </w:rPr>
        <w:t>is afhankelijk van de</w:t>
      </w:r>
      <w:r w:rsidR="009535A4" w:rsidRPr="00735B2D">
        <w:rPr>
          <w:rFonts w:eastAsia="Corbel" w:cstheme="minorHAnsi"/>
          <w:sz w:val="20"/>
          <w:szCs w:val="20"/>
        </w:rPr>
        <w:t xml:space="preserve"> </w:t>
      </w:r>
      <w:r w:rsidR="005A5A9B" w:rsidRPr="00735B2D">
        <w:rPr>
          <w:rFonts w:eastAsia="Corbel" w:cstheme="minorHAnsi"/>
          <w:sz w:val="20"/>
          <w:szCs w:val="20"/>
        </w:rPr>
        <w:t xml:space="preserve">totale </w:t>
      </w:r>
      <w:r w:rsidR="00E27133" w:rsidRPr="00735B2D">
        <w:rPr>
          <w:rFonts w:eastAsia="Corbel" w:cstheme="minorHAnsi"/>
          <w:sz w:val="20"/>
          <w:szCs w:val="20"/>
        </w:rPr>
        <w:t>opbren</w:t>
      </w:r>
      <w:r w:rsidR="00932265" w:rsidRPr="00735B2D">
        <w:rPr>
          <w:rFonts w:eastAsia="Corbel" w:cstheme="minorHAnsi"/>
          <w:sz w:val="20"/>
          <w:szCs w:val="20"/>
        </w:rPr>
        <w:t>g</w:t>
      </w:r>
      <w:r w:rsidR="00E27133" w:rsidRPr="00735B2D">
        <w:rPr>
          <w:rFonts w:eastAsia="Corbel" w:cstheme="minorHAnsi"/>
          <w:sz w:val="20"/>
          <w:szCs w:val="20"/>
        </w:rPr>
        <w:t>st van de actie</w:t>
      </w:r>
      <w:r w:rsidR="005A5A9B" w:rsidRPr="00735B2D">
        <w:rPr>
          <w:rFonts w:eastAsia="Corbel" w:cstheme="minorHAnsi"/>
          <w:sz w:val="20"/>
          <w:szCs w:val="20"/>
        </w:rPr>
        <w:t xml:space="preserve"> en van het aantal aanmeldingen.</w:t>
      </w:r>
      <w:r w:rsidR="00461DCF" w:rsidRPr="00735B2D">
        <w:rPr>
          <w:rFonts w:eastAsia="Corbel" w:cstheme="minorHAnsi"/>
          <w:sz w:val="20"/>
          <w:szCs w:val="20"/>
        </w:rPr>
        <w:t xml:space="preserve"> </w:t>
      </w:r>
      <w:r w:rsidR="005A5A9B" w:rsidRPr="00735B2D">
        <w:rPr>
          <w:rFonts w:eastAsia="Corbel" w:cstheme="minorHAnsi"/>
          <w:sz w:val="20"/>
          <w:szCs w:val="20"/>
        </w:rPr>
        <w:t>Naar verwachting wordt d</w:t>
      </w:r>
      <w:r w:rsidR="00087DC4" w:rsidRPr="00735B2D">
        <w:rPr>
          <w:rFonts w:eastAsia="Corbel" w:cstheme="minorHAnsi"/>
          <w:sz w:val="20"/>
          <w:szCs w:val="20"/>
        </w:rPr>
        <w:t xml:space="preserve">e bijdrage </w:t>
      </w:r>
      <w:r w:rsidR="002853B3">
        <w:rPr>
          <w:rFonts w:eastAsia="Corbel" w:cstheme="minorHAnsi"/>
          <w:sz w:val="20"/>
          <w:szCs w:val="20"/>
        </w:rPr>
        <w:t>na de</w:t>
      </w:r>
      <w:r w:rsidR="00B10139">
        <w:rPr>
          <w:rFonts w:eastAsia="Corbel" w:cstheme="minorHAnsi"/>
          <w:sz w:val="20"/>
          <w:szCs w:val="20"/>
        </w:rPr>
        <w:t xml:space="preserve"> </w:t>
      </w:r>
      <w:r w:rsidR="002853B3">
        <w:rPr>
          <w:rFonts w:eastAsia="Corbel" w:cstheme="minorHAnsi"/>
          <w:sz w:val="20"/>
          <w:szCs w:val="20"/>
        </w:rPr>
        <w:t>zomer</w:t>
      </w:r>
      <w:r w:rsidR="00EA4F6D" w:rsidRPr="00735B2D">
        <w:rPr>
          <w:rFonts w:eastAsia="Corbel" w:cstheme="minorHAnsi"/>
          <w:sz w:val="20"/>
          <w:szCs w:val="20"/>
        </w:rPr>
        <w:t xml:space="preserve"> uitgedeeld.</w:t>
      </w:r>
      <w:r w:rsidR="00E27133" w:rsidRPr="00735B2D">
        <w:rPr>
          <w:rFonts w:eastAsia="Corbel" w:cstheme="minorHAnsi"/>
          <w:sz w:val="20"/>
          <w:szCs w:val="20"/>
        </w:rPr>
        <w:t xml:space="preserve"> </w:t>
      </w:r>
    </w:p>
    <w:p w14:paraId="7A6D2CE8" w14:textId="77777777" w:rsidR="000A3BF6" w:rsidRPr="00735B2D" w:rsidRDefault="000A3BF6" w:rsidP="000A3BF6">
      <w:pPr>
        <w:spacing w:after="0"/>
        <w:rPr>
          <w:rFonts w:eastAsia="Corbel" w:cstheme="minorHAnsi"/>
          <w:sz w:val="20"/>
          <w:szCs w:val="20"/>
        </w:rPr>
      </w:pPr>
    </w:p>
    <w:p w14:paraId="4960B0F9" w14:textId="37D6ED36" w:rsidR="000A3BF6" w:rsidRPr="00735B2D" w:rsidRDefault="00DF24D6" w:rsidP="000A3BF6">
      <w:pPr>
        <w:spacing w:after="0"/>
        <w:rPr>
          <w:rFonts w:eastAsia="Corbel" w:cstheme="minorHAnsi"/>
          <w:color w:val="17365D" w:themeColor="text2" w:themeShade="BF"/>
          <w:sz w:val="20"/>
          <w:szCs w:val="20"/>
        </w:rPr>
      </w:pPr>
      <w:r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>Stuur</w:t>
      </w:r>
      <w:r w:rsidR="000A3BF6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 </w:t>
      </w:r>
      <w:r w:rsidR="00482046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het </w:t>
      </w:r>
      <w:r w:rsidR="0032583A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>opgave</w:t>
      </w:r>
      <w:r w:rsidR="00482046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>formulier</w:t>
      </w:r>
      <w:r w:rsidR="000A3BF6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 </w:t>
      </w:r>
      <w:r w:rsidR="00151F29">
        <w:rPr>
          <w:rFonts w:eastAsia="Corbel" w:cstheme="minorHAnsi"/>
          <w:b/>
          <w:color w:val="17365D" w:themeColor="text2" w:themeShade="BF"/>
          <w:sz w:val="20"/>
          <w:szCs w:val="20"/>
        </w:rPr>
        <w:t>uiterlijk</w:t>
      </w:r>
      <w:r w:rsidR="000A3BF6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 </w:t>
      </w:r>
      <w:r w:rsidR="002853B3">
        <w:rPr>
          <w:rFonts w:eastAsia="Corbel" w:cstheme="minorHAnsi"/>
          <w:b/>
          <w:color w:val="17365D" w:themeColor="text2" w:themeShade="BF"/>
          <w:sz w:val="20"/>
          <w:szCs w:val="20"/>
        </w:rPr>
        <w:t>1</w:t>
      </w:r>
      <w:r w:rsidR="00A46947">
        <w:rPr>
          <w:rFonts w:eastAsia="Corbel" w:cstheme="minorHAnsi"/>
          <w:b/>
          <w:color w:val="17365D" w:themeColor="text2" w:themeShade="BF"/>
          <w:sz w:val="20"/>
          <w:szCs w:val="20"/>
        </w:rPr>
        <w:t>5</w:t>
      </w:r>
      <w:r w:rsidR="002853B3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 juli</w:t>
      </w:r>
      <w:r w:rsidR="002625E4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 </w:t>
      </w:r>
      <w:r w:rsidR="000A3BF6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>202</w:t>
      </w:r>
      <w:r w:rsidR="00087DC4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>2</w:t>
      </w:r>
      <w:r w:rsidR="00151F29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 in</w:t>
      </w:r>
      <w:r w:rsidR="000F253C" w:rsidRPr="00735B2D">
        <w:rPr>
          <w:rFonts w:eastAsia="Corbel" w:cstheme="minorHAnsi"/>
          <w:b/>
          <w:color w:val="17365D" w:themeColor="text2" w:themeShade="BF"/>
          <w:sz w:val="20"/>
          <w:szCs w:val="20"/>
        </w:rPr>
        <w:t>!</w:t>
      </w:r>
    </w:p>
    <w:p w14:paraId="3E7B9ADE" w14:textId="1235B67E" w:rsidR="000A3BF6" w:rsidRPr="00A65BE5" w:rsidRDefault="00735B2D" w:rsidP="00A65BE5">
      <w:pPr>
        <w:pStyle w:val="Lijstalinea"/>
        <w:numPr>
          <w:ilvl w:val="0"/>
          <w:numId w:val="21"/>
        </w:numPr>
        <w:spacing w:after="0"/>
        <w:rPr>
          <w:rFonts w:eastAsia="Corbel" w:cstheme="minorHAnsi"/>
          <w:sz w:val="20"/>
          <w:szCs w:val="20"/>
        </w:rPr>
      </w:pPr>
      <w:r w:rsidRPr="00A65BE5">
        <w:rPr>
          <w:rFonts w:eastAsia="Corbel" w:cstheme="minorHAnsi"/>
          <w:sz w:val="20"/>
          <w:szCs w:val="20"/>
        </w:rPr>
        <w:t>U kunt het opgaveformulier ingevuld en ondertekend</w:t>
      </w:r>
      <w:r w:rsidR="00FC37E4" w:rsidRPr="00A65BE5">
        <w:rPr>
          <w:rFonts w:eastAsia="Corbel" w:cstheme="minorHAnsi"/>
          <w:sz w:val="20"/>
          <w:szCs w:val="20"/>
        </w:rPr>
        <w:t xml:space="preserve"> tot</w:t>
      </w:r>
      <w:r w:rsidRPr="00A65BE5">
        <w:rPr>
          <w:rFonts w:eastAsia="Corbel" w:cstheme="minorHAnsi"/>
          <w:sz w:val="20"/>
          <w:szCs w:val="20"/>
        </w:rPr>
        <w:t xml:space="preserve"> </w:t>
      </w:r>
      <w:r w:rsidRPr="00A65BE5">
        <w:rPr>
          <w:rFonts w:eastAsia="Corbel" w:cstheme="minorHAnsi"/>
          <w:b/>
          <w:bCs/>
          <w:sz w:val="20"/>
          <w:szCs w:val="20"/>
        </w:rPr>
        <w:t xml:space="preserve">uiterlijk </w:t>
      </w:r>
      <w:r w:rsidR="009D5AFB" w:rsidRPr="00A65BE5">
        <w:rPr>
          <w:rFonts w:eastAsia="Corbel" w:cstheme="minorHAnsi"/>
          <w:b/>
          <w:bCs/>
          <w:sz w:val="20"/>
          <w:szCs w:val="20"/>
        </w:rPr>
        <w:t>1 juli 2022</w:t>
      </w:r>
      <w:r w:rsidRPr="00A65BE5">
        <w:rPr>
          <w:rFonts w:eastAsia="Corbel" w:cstheme="minorHAnsi"/>
          <w:sz w:val="20"/>
          <w:szCs w:val="20"/>
        </w:rPr>
        <w:t xml:space="preserve"> inleveren </w:t>
      </w:r>
      <w:r w:rsidR="00290A49" w:rsidRPr="00A65BE5">
        <w:rPr>
          <w:rFonts w:eastAsia="Corbel" w:cstheme="minorHAnsi"/>
          <w:sz w:val="20"/>
          <w:szCs w:val="20"/>
        </w:rPr>
        <w:t xml:space="preserve">door een e-mail te sturen naar </w:t>
      </w:r>
      <w:hyperlink r:id="rId6" w:history="1">
        <w:r w:rsidR="009D5AFB" w:rsidRPr="00A65BE5">
          <w:rPr>
            <w:rStyle w:val="Hyperlink"/>
            <w:b/>
            <w:bCs/>
            <w:sz w:val="20"/>
            <w:szCs w:val="20"/>
          </w:rPr>
          <w:t>info@noodfondsdalfsen.nl</w:t>
        </w:r>
      </w:hyperlink>
      <w:r w:rsidR="007E5057">
        <w:rPr>
          <w:rStyle w:val="Hyperlink"/>
          <w:b/>
          <w:bCs/>
          <w:sz w:val="20"/>
          <w:szCs w:val="20"/>
        </w:rPr>
        <w:t xml:space="preserve">. </w:t>
      </w:r>
      <w:r w:rsidR="009D5AFB" w:rsidRPr="00A65BE5">
        <w:rPr>
          <w:b/>
          <w:bCs/>
          <w:sz w:val="20"/>
          <w:szCs w:val="20"/>
        </w:rPr>
        <w:t xml:space="preserve"> </w:t>
      </w:r>
      <w:r w:rsidR="00290A49" w:rsidRPr="00A65BE5">
        <w:rPr>
          <w:rFonts w:eastAsia="Corbel" w:cstheme="minorHAnsi"/>
          <w:sz w:val="20"/>
          <w:szCs w:val="20"/>
        </w:rPr>
        <w:t xml:space="preserve">Dit kan door middel van een scan of een duidelijk leesbare foto van het formulier, of door het vermelden van de gevraagde gegevens in de e-mail. Indien u niet over e-mail beschikt kunt u het opgaveformulier </w:t>
      </w:r>
      <w:r w:rsidRPr="00A65BE5">
        <w:rPr>
          <w:rFonts w:eastAsia="Corbel" w:cstheme="minorHAnsi"/>
          <w:sz w:val="20"/>
          <w:szCs w:val="20"/>
        </w:rPr>
        <w:t xml:space="preserve">ook in de brievenbus van het gemeentehuis </w:t>
      </w:r>
      <w:r w:rsidR="003123D2" w:rsidRPr="00A65BE5">
        <w:rPr>
          <w:rFonts w:eastAsia="Corbel" w:cstheme="minorHAnsi"/>
          <w:sz w:val="20"/>
          <w:szCs w:val="20"/>
        </w:rPr>
        <w:t>of</w:t>
      </w:r>
      <w:r w:rsidR="003123D2" w:rsidRPr="00A65BE5">
        <w:rPr>
          <w:rFonts w:eastAsia="Corbel" w:cstheme="minorHAnsi"/>
          <w:color w:val="943634" w:themeColor="accent2" w:themeShade="BF"/>
          <w:sz w:val="20"/>
          <w:szCs w:val="20"/>
        </w:rPr>
        <w:t xml:space="preserve"> </w:t>
      </w:r>
      <w:r w:rsidR="003123D2" w:rsidRPr="00A65BE5">
        <w:rPr>
          <w:rFonts w:eastAsia="Corbel" w:cstheme="minorHAnsi"/>
          <w:sz w:val="20"/>
          <w:szCs w:val="20"/>
        </w:rPr>
        <w:t xml:space="preserve">van de servicepunten </w:t>
      </w:r>
      <w:r w:rsidRPr="00A65BE5">
        <w:rPr>
          <w:rFonts w:eastAsia="Corbel" w:cstheme="minorHAnsi"/>
          <w:sz w:val="20"/>
          <w:szCs w:val="20"/>
        </w:rPr>
        <w:t xml:space="preserve">deponeren of per post versturen </w:t>
      </w:r>
      <w:r w:rsidR="00B10139" w:rsidRPr="00A65BE5">
        <w:rPr>
          <w:rFonts w:eastAsia="Corbel" w:cstheme="minorHAnsi"/>
          <w:sz w:val="20"/>
          <w:szCs w:val="20"/>
        </w:rPr>
        <w:t xml:space="preserve">naar: </w:t>
      </w:r>
      <w:r w:rsidRPr="00A65BE5">
        <w:rPr>
          <w:rFonts w:eastAsia="Corbel" w:cstheme="minorHAnsi"/>
          <w:sz w:val="20"/>
          <w:szCs w:val="20"/>
        </w:rPr>
        <w:t xml:space="preserve">gemeente </w:t>
      </w:r>
      <w:r w:rsidR="009D5AFB" w:rsidRPr="00A65BE5">
        <w:rPr>
          <w:rFonts w:eastAsia="Corbel" w:cstheme="minorHAnsi"/>
          <w:sz w:val="20"/>
          <w:szCs w:val="20"/>
        </w:rPr>
        <w:t xml:space="preserve">Dalfsen, postbus </w:t>
      </w:r>
      <w:r w:rsidR="00DA5558" w:rsidRPr="00A65BE5">
        <w:rPr>
          <w:rFonts w:eastAsia="Corbel" w:cstheme="minorHAnsi"/>
          <w:sz w:val="20"/>
          <w:szCs w:val="20"/>
        </w:rPr>
        <w:t>35, 7720 AA Dalfsen.</w:t>
      </w:r>
      <w:r w:rsidRPr="00A65BE5">
        <w:rPr>
          <w:rFonts w:eastAsia="Corbel" w:cstheme="minorHAnsi"/>
          <w:sz w:val="20"/>
          <w:szCs w:val="20"/>
        </w:rPr>
        <w:t xml:space="preserve"> </w:t>
      </w:r>
      <w:r w:rsidR="00290A49" w:rsidRPr="00A65BE5">
        <w:rPr>
          <w:rFonts w:eastAsia="Corbel" w:cstheme="minorHAnsi"/>
          <w:sz w:val="20"/>
          <w:szCs w:val="20"/>
        </w:rPr>
        <w:t>De gemeen</w:t>
      </w:r>
      <w:r w:rsidR="009D5AFB" w:rsidRPr="00A65BE5">
        <w:rPr>
          <w:rFonts w:eastAsia="Corbel" w:cstheme="minorHAnsi"/>
          <w:sz w:val="20"/>
          <w:szCs w:val="20"/>
        </w:rPr>
        <w:t>te Dalfsen</w:t>
      </w:r>
      <w:r w:rsidR="00290A49" w:rsidRPr="00A65BE5">
        <w:rPr>
          <w:rFonts w:eastAsia="Corbel" w:cstheme="minorHAnsi"/>
          <w:sz w:val="20"/>
          <w:szCs w:val="20"/>
        </w:rPr>
        <w:t xml:space="preserve"> zorgt er dan voor dat uw aanmeldformulier op het juiste adres terecht komt. </w:t>
      </w:r>
      <w:r w:rsidRPr="00A65BE5">
        <w:rPr>
          <w:rFonts w:eastAsia="Corbel" w:cstheme="minorHAnsi"/>
          <w:sz w:val="20"/>
          <w:szCs w:val="20"/>
        </w:rPr>
        <w:t>Als u het opgaveformulier verstuurt of inlevert in een envelop, is het belangrijk dat u op de envelop schrijft, dat het om de “</w:t>
      </w:r>
      <w:r w:rsidR="009D5AFB" w:rsidRPr="00A65BE5">
        <w:rPr>
          <w:rFonts w:eastAsia="Corbel" w:cstheme="minorHAnsi"/>
          <w:sz w:val="20"/>
          <w:szCs w:val="20"/>
        </w:rPr>
        <w:t>Dalfsen</w:t>
      </w:r>
      <w:r w:rsidRPr="00A65BE5">
        <w:rPr>
          <w:rFonts w:eastAsia="Corbel" w:cstheme="minorHAnsi"/>
          <w:sz w:val="20"/>
          <w:szCs w:val="20"/>
        </w:rPr>
        <w:t xml:space="preserve"> geeft warmte” actie gaat. </w:t>
      </w:r>
    </w:p>
    <w:p w14:paraId="048C15F7" w14:textId="77777777" w:rsidR="00100DE6" w:rsidRPr="00735B2D" w:rsidRDefault="00100DE6" w:rsidP="000A3BF6">
      <w:pPr>
        <w:spacing w:after="0"/>
        <w:rPr>
          <w:rFonts w:eastAsia="Corbel" w:cstheme="minorHAnsi"/>
          <w:sz w:val="20"/>
          <w:szCs w:val="20"/>
        </w:rPr>
      </w:pPr>
    </w:p>
    <w:p w14:paraId="26F1040D" w14:textId="6ADD22D7" w:rsidR="000A3BF6" w:rsidRPr="00735B2D" w:rsidRDefault="00DC08A3" w:rsidP="000A3BF6">
      <w:pPr>
        <w:spacing w:after="0"/>
        <w:rPr>
          <w:rFonts w:eastAsia="Corbel" w:cstheme="minorHAnsi"/>
          <w:b/>
          <w:color w:val="17365D" w:themeColor="text2" w:themeShade="BF"/>
          <w:sz w:val="20"/>
          <w:szCs w:val="20"/>
        </w:rPr>
      </w:pPr>
      <w:r w:rsidRPr="00DC08A3">
        <w:rPr>
          <w:rFonts w:eastAsia="Corbel" w:cstheme="minorHAnsi"/>
          <w:b/>
          <w:color w:val="17365D" w:themeColor="text2" w:themeShade="BF"/>
          <w:sz w:val="20"/>
          <w:szCs w:val="20"/>
        </w:rPr>
        <w:t>U ontvangt deze brief van uw gemeente, via de diaconie van een kerk of via een ander</w:t>
      </w:r>
      <w:r w:rsidR="002853B3">
        <w:rPr>
          <w:rFonts w:eastAsia="Corbel" w:cstheme="minorHAnsi"/>
          <w:b/>
          <w:color w:val="17365D" w:themeColor="text2" w:themeShade="BF"/>
          <w:sz w:val="20"/>
          <w:szCs w:val="20"/>
        </w:rPr>
        <w:t>e</w:t>
      </w:r>
      <w:r w:rsidRPr="00DC08A3">
        <w:rPr>
          <w:rFonts w:eastAsia="Corbel" w:cstheme="minorHAnsi"/>
          <w:b/>
          <w:color w:val="17365D" w:themeColor="text2" w:themeShade="BF"/>
          <w:sz w:val="20"/>
          <w:szCs w:val="20"/>
        </w:rPr>
        <w:t xml:space="preserve"> weg</w:t>
      </w:r>
    </w:p>
    <w:p w14:paraId="0735328E" w14:textId="57202746" w:rsidR="000A3BF6" w:rsidRPr="00735B2D" w:rsidRDefault="005A5A9B" w:rsidP="000A3BF6">
      <w:pPr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Op deze manier</w:t>
      </w:r>
      <w:r w:rsidR="000A3BF6" w:rsidRPr="00735B2D">
        <w:rPr>
          <w:rFonts w:eastAsia="Corbel" w:cstheme="minorHAnsi"/>
          <w:sz w:val="20"/>
          <w:szCs w:val="20"/>
        </w:rPr>
        <w:t xml:space="preserve"> verstrekken wij uw gegevens niet aan derden en ontvangt u toch de informatie over deze actie. Als u deze brief invult</w:t>
      </w:r>
      <w:bookmarkStart w:id="1" w:name="_Hlk85537129"/>
      <w:r w:rsidR="00FC5852" w:rsidRPr="00735B2D">
        <w:rPr>
          <w:rFonts w:eastAsia="Corbel" w:cstheme="minorHAnsi"/>
          <w:sz w:val="20"/>
          <w:szCs w:val="20"/>
        </w:rPr>
        <w:t xml:space="preserve">, stemt u ermee in dat </w:t>
      </w:r>
      <w:r w:rsidR="000A3BF6" w:rsidRPr="00735B2D">
        <w:rPr>
          <w:rFonts w:eastAsia="Corbel" w:cstheme="minorHAnsi"/>
          <w:sz w:val="20"/>
          <w:szCs w:val="20"/>
        </w:rPr>
        <w:t xml:space="preserve">uw adresgegevens bekend </w:t>
      </w:r>
      <w:r w:rsidR="00FC5852" w:rsidRPr="00735B2D">
        <w:rPr>
          <w:rFonts w:eastAsia="Corbel" w:cstheme="minorHAnsi"/>
          <w:sz w:val="20"/>
          <w:szCs w:val="20"/>
        </w:rPr>
        <w:t xml:space="preserve">worden </w:t>
      </w:r>
      <w:r w:rsidR="00461DCF" w:rsidRPr="00735B2D">
        <w:rPr>
          <w:rFonts w:eastAsia="Corbel" w:cstheme="minorHAnsi"/>
          <w:sz w:val="20"/>
          <w:szCs w:val="20"/>
        </w:rPr>
        <w:t xml:space="preserve">bij </w:t>
      </w:r>
      <w:r w:rsidR="00346C36" w:rsidRPr="00735B2D">
        <w:rPr>
          <w:rFonts w:eastAsia="Corbel" w:cstheme="minorHAnsi"/>
          <w:sz w:val="20"/>
          <w:szCs w:val="20"/>
        </w:rPr>
        <w:t>de</w:t>
      </w:r>
      <w:r w:rsidR="00461DCF" w:rsidRPr="00735B2D">
        <w:rPr>
          <w:rFonts w:eastAsia="Corbel" w:cstheme="minorHAnsi"/>
          <w:sz w:val="20"/>
          <w:szCs w:val="20"/>
        </w:rPr>
        <w:t xml:space="preserve"> leden van de</w:t>
      </w:r>
      <w:r w:rsidR="00346C36" w:rsidRPr="00735B2D">
        <w:rPr>
          <w:rFonts w:eastAsia="Corbel" w:cstheme="minorHAnsi"/>
          <w:sz w:val="20"/>
          <w:szCs w:val="20"/>
        </w:rPr>
        <w:t xml:space="preserve"> werkgroep</w:t>
      </w:r>
      <w:r w:rsidR="00461DCF" w:rsidRPr="00735B2D">
        <w:rPr>
          <w:rFonts w:eastAsia="Corbel" w:cstheme="minorHAnsi"/>
          <w:sz w:val="20"/>
          <w:szCs w:val="20"/>
        </w:rPr>
        <w:t xml:space="preserve"> die met de uitvoeri</w:t>
      </w:r>
      <w:r w:rsidR="0002052F" w:rsidRPr="00735B2D">
        <w:rPr>
          <w:rFonts w:eastAsia="Corbel" w:cstheme="minorHAnsi"/>
          <w:sz w:val="20"/>
          <w:szCs w:val="20"/>
        </w:rPr>
        <w:t>n</w:t>
      </w:r>
      <w:r w:rsidR="00461DCF" w:rsidRPr="00735B2D">
        <w:rPr>
          <w:rFonts w:eastAsia="Corbel" w:cstheme="minorHAnsi"/>
          <w:sz w:val="20"/>
          <w:szCs w:val="20"/>
        </w:rPr>
        <w:t>g zijn belast</w:t>
      </w:r>
      <w:r w:rsidR="000A3BF6" w:rsidRPr="00735B2D">
        <w:rPr>
          <w:rFonts w:eastAsia="Corbel" w:cstheme="minorHAnsi"/>
          <w:sz w:val="20"/>
          <w:szCs w:val="20"/>
        </w:rPr>
        <w:t xml:space="preserve">. </w:t>
      </w:r>
      <w:bookmarkEnd w:id="1"/>
      <w:r w:rsidR="000A3BF6" w:rsidRPr="00735B2D">
        <w:rPr>
          <w:rFonts w:eastAsia="Corbel" w:cstheme="minorHAnsi"/>
          <w:sz w:val="20"/>
          <w:szCs w:val="20"/>
        </w:rPr>
        <w:t>Zij hebben deze gegevens nodig om u de</w:t>
      </w:r>
      <w:r w:rsidR="00F16DE8" w:rsidRPr="00735B2D">
        <w:rPr>
          <w:rFonts w:eastAsia="Corbel" w:cstheme="minorHAnsi"/>
          <w:sz w:val="20"/>
          <w:szCs w:val="20"/>
        </w:rPr>
        <w:t xml:space="preserve"> bijdrage </w:t>
      </w:r>
      <w:r w:rsidR="000A3BF6" w:rsidRPr="00735B2D">
        <w:rPr>
          <w:rFonts w:eastAsia="Corbel" w:cstheme="minorHAnsi"/>
          <w:sz w:val="20"/>
          <w:szCs w:val="20"/>
        </w:rPr>
        <w:t>te kunnen geven. De</w:t>
      </w:r>
      <w:r w:rsidR="00346C36" w:rsidRPr="00735B2D">
        <w:rPr>
          <w:rFonts w:eastAsia="Corbel" w:cstheme="minorHAnsi"/>
          <w:sz w:val="20"/>
          <w:szCs w:val="20"/>
        </w:rPr>
        <w:t xml:space="preserve">ze mensen </w:t>
      </w:r>
      <w:r w:rsidR="000A3BF6" w:rsidRPr="00735B2D">
        <w:rPr>
          <w:rFonts w:eastAsia="Corbel" w:cstheme="minorHAnsi"/>
          <w:sz w:val="20"/>
          <w:szCs w:val="20"/>
        </w:rPr>
        <w:t xml:space="preserve">hebben een </w:t>
      </w:r>
      <w:r w:rsidR="00DA5558" w:rsidRPr="0038542F">
        <w:rPr>
          <w:rFonts w:eastAsia="Corbel" w:cstheme="minorHAnsi"/>
          <w:sz w:val="20"/>
          <w:szCs w:val="20"/>
        </w:rPr>
        <w:t>geheimhoudings</w:t>
      </w:r>
      <w:r w:rsidR="000A3BF6" w:rsidRPr="00735B2D">
        <w:rPr>
          <w:rFonts w:eastAsia="Corbel" w:cstheme="minorHAnsi"/>
          <w:sz w:val="20"/>
          <w:szCs w:val="20"/>
        </w:rPr>
        <w:t>plicht en zullen uw gegevens vertrouwelijk behandelen</w:t>
      </w:r>
      <w:r w:rsidR="00290A49">
        <w:rPr>
          <w:rFonts w:eastAsia="Corbel" w:cstheme="minorHAnsi"/>
          <w:sz w:val="20"/>
          <w:szCs w:val="20"/>
        </w:rPr>
        <w:t>, in lijn met de geldende AVG voorschriften</w:t>
      </w:r>
      <w:r w:rsidR="000A3BF6" w:rsidRPr="00735B2D">
        <w:rPr>
          <w:rFonts w:eastAsia="Corbel" w:cstheme="minorHAnsi"/>
          <w:sz w:val="20"/>
          <w:szCs w:val="20"/>
        </w:rPr>
        <w:t>. Na afloop van de actie worden alle namen en adresgegevens vernietigd.</w:t>
      </w:r>
    </w:p>
    <w:p w14:paraId="61F8AAD2" w14:textId="264E6652" w:rsidR="00A938F9" w:rsidRPr="00735B2D" w:rsidRDefault="00A938F9" w:rsidP="000A3BF6">
      <w:pPr>
        <w:spacing w:after="0"/>
        <w:rPr>
          <w:rFonts w:eastAsia="Corbel" w:cstheme="minorHAnsi"/>
          <w:sz w:val="20"/>
          <w:szCs w:val="20"/>
        </w:rPr>
      </w:pPr>
    </w:p>
    <w:p w14:paraId="28B81262" w14:textId="362ABA40" w:rsidR="00A938F9" w:rsidRPr="00735B2D" w:rsidRDefault="00A938F9" w:rsidP="000A3BF6">
      <w:pPr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Omdat wij deze brief verstrekken via verschillende kanalen, kan het zijn dat u meerdere keren wordt benaderd. Het is echter voldoende om één formulier in te sturen om aanspraak te maken op de bijdrage.</w:t>
      </w:r>
    </w:p>
    <w:p w14:paraId="0E263DCF" w14:textId="77777777" w:rsidR="00735B2D" w:rsidRPr="00735B2D" w:rsidRDefault="00735B2D" w:rsidP="000C5CF8">
      <w:pPr>
        <w:spacing w:after="0"/>
        <w:rPr>
          <w:rFonts w:eastAsia="Corbel" w:cstheme="minorHAnsi"/>
          <w:b/>
          <w:color w:val="002060"/>
          <w:sz w:val="20"/>
          <w:szCs w:val="20"/>
        </w:rPr>
      </w:pPr>
    </w:p>
    <w:p w14:paraId="7B8C691B" w14:textId="3ECE5F2E" w:rsidR="000C5CF8" w:rsidRPr="00735B2D" w:rsidRDefault="000C5CF8" w:rsidP="000C5CF8">
      <w:pPr>
        <w:spacing w:after="0"/>
        <w:rPr>
          <w:rFonts w:eastAsia="Corbel" w:cstheme="minorHAnsi"/>
          <w:b/>
          <w:color w:val="002060"/>
          <w:sz w:val="20"/>
          <w:szCs w:val="20"/>
        </w:rPr>
      </w:pPr>
      <w:r w:rsidRPr="00735B2D">
        <w:rPr>
          <w:rFonts w:eastAsia="Corbel" w:cstheme="minorHAnsi"/>
          <w:b/>
          <w:color w:val="002060"/>
          <w:sz w:val="20"/>
          <w:szCs w:val="20"/>
        </w:rPr>
        <w:t>Zo ontvangt u meer informatie</w:t>
      </w:r>
    </w:p>
    <w:p w14:paraId="54A92672" w14:textId="1B97BEF9" w:rsidR="000C5CF8" w:rsidRPr="00735B2D" w:rsidRDefault="000C5CF8" w:rsidP="000C5CF8">
      <w:pPr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 xml:space="preserve">U kunt </w:t>
      </w:r>
      <w:r w:rsidR="00100DE6" w:rsidRPr="00735B2D">
        <w:rPr>
          <w:rFonts w:eastAsia="Corbel" w:cstheme="minorHAnsi"/>
          <w:sz w:val="20"/>
          <w:szCs w:val="20"/>
        </w:rPr>
        <w:t xml:space="preserve">een </w:t>
      </w:r>
      <w:r w:rsidRPr="00735B2D">
        <w:rPr>
          <w:rFonts w:eastAsia="Corbel" w:cstheme="minorHAnsi"/>
          <w:sz w:val="20"/>
          <w:szCs w:val="20"/>
        </w:rPr>
        <w:t>mail</w:t>
      </w:r>
      <w:r w:rsidR="00100DE6" w:rsidRPr="00735B2D">
        <w:rPr>
          <w:rFonts w:eastAsia="Corbel" w:cstheme="minorHAnsi"/>
          <w:sz w:val="20"/>
          <w:szCs w:val="20"/>
        </w:rPr>
        <w:t xml:space="preserve"> sturen naar</w:t>
      </w:r>
      <w:r w:rsidRPr="00735B2D">
        <w:rPr>
          <w:rFonts w:eastAsia="Corbel" w:cstheme="minorHAnsi"/>
          <w:sz w:val="20"/>
          <w:szCs w:val="20"/>
        </w:rPr>
        <w:t xml:space="preserve"> </w:t>
      </w:r>
      <w:hyperlink r:id="rId7" w:history="1">
        <w:r w:rsidR="00544858" w:rsidRPr="003F278F">
          <w:rPr>
            <w:rStyle w:val="Hyperlink"/>
            <w:b/>
            <w:bCs/>
            <w:sz w:val="20"/>
            <w:szCs w:val="20"/>
          </w:rPr>
          <w:t>info@noodfondsdalfsen.nl</w:t>
        </w:r>
      </w:hyperlink>
    </w:p>
    <w:p w14:paraId="7834C425" w14:textId="77777777" w:rsidR="000C5CF8" w:rsidRPr="00735B2D" w:rsidRDefault="000C5CF8" w:rsidP="000C5CF8">
      <w:pPr>
        <w:spacing w:after="0"/>
        <w:rPr>
          <w:rFonts w:eastAsia="Corbel" w:cstheme="minorHAnsi"/>
          <w:sz w:val="20"/>
          <w:szCs w:val="20"/>
        </w:rPr>
      </w:pPr>
    </w:p>
    <w:p w14:paraId="1B55AC64" w14:textId="0522CBE6" w:rsidR="000C5CF8" w:rsidRDefault="000C5CF8" w:rsidP="000C5CF8">
      <w:pPr>
        <w:rPr>
          <w:rFonts w:cstheme="minorHAnsi"/>
          <w:b/>
          <w:bCs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 xml:space="preserve">Hartelijke groet van de werkgroep </w:t>
      </w:r>
      <w:r w:rsidR="00544858">
        <w:rPr>
          <w:rFonts w:eastAsia="Corbel" w:cstheme="minorHAnsi"/>
          <w:b/>
          <w:bCs/>
          <w:sz w:val="20"/>
          <w:szCs w:val="20"/>
        </w:rPr>
        <w:t xml:space="preserve">“Dalfsen </w:t>
      </w:r>
      <w:r w:rsidRPr="00735B2D">
        <w:rPr>
          <w:rFonts w:cstheme="minorHAnsi"/>
          <w:b/>
          <w:bCs/>
          <w:sz w:val="20"/>
          <w:szCs w:val="20"/>
        </w:rPr>
        <w:t>geeft warmte”</w:t>
      </w:r>
    </w:p>
    <w:p w14:paraId="6DC66195" w14:textId="35ACDFA2" w:rsidR="0032583A" w:rsidRPr="007E5057" w:rsidRDefault="007E5057" w:rsidP="007E5057">
      <w:pPr>
        <w:rPr>
          <w:rFonts w:eastAsia="Corbel" w:cstheme="minorHAnsi"/>
          <w:b/>
          <w:bCs/>
          <w:color w:val="244061" w:themeColor="accent1" w:themeShade="80"/>
          <w:sz w:val="28"/>
          <w:szCs w:val="28"/>
        </w:rPr>
      </w:pPr>
      <w:r w:rsidRPr="007E5057">
        <w:rPr>
          <w:rFonts w:cstheme="minorHAnsi"/>
          <w:b/>
          <w:bCs/>
          <w:sz w:val="28"/>
          <w:szCs w:val="28"/>
        </w:rPr>
        <w:lastRenderedPageBreak/>
        <w:t>Opgav</w:t>
      </w:r>
      <w:r w:rsidR="0032583A" w:rsidRPr="007E5057">
        <w:rPr>
          <w:rFonts w:eastAsia="Corbel" w:cstheme="minorHAnsi"/>
          <w:b/>
          <w:bCs/>
          <w:color w:val="244061" w:themeColor="accent1" w:themeShade="80"/>
          <w:sz w:val="28"/>
          <w:szCs w:val="28"/>
        </w:rPr>
        <w:t xml:space="preserve">eformulier actie </w:t>
      </w:r>
      <w:r w:rsidR="00544858" w:rsidRPr="007E5057">
        <w:rPr>
          <w:rFonts w:eastAsia="Corbel" w:cstheme="minorHAnsi"/>
          <w:b/>
          <w:bCs/>
          <w:color w:val="244061" w:themeColor="accent1" w:themeShade="80"/>
          <w:sz w:val="28"/>
          <w:szCs w:val="28"/>
        </w:rPr>
        <w:t xml:space="preserve">“Dalfsen </w:t>
      </w:r>
      <w:r w:rsidR="0032583A" w:rsidRPr="007E5057">
        <w:rPr>
          <w:rFonts w:eastAsia="Corbel" w:cstheme="minorHAnsi"/>
          <w:b/>
          <w:bCs/>
          <w:color w:val="244061" w:themeColor="accent1" w:themeShade="80"/>
          <w:sz w:val="28"/>
          <w:szCs w:val="28"/>
        </w:rPr>
        <w:t>geeft warmte”</w:t>
      </w:r>
    </w:p>
    <w:p w14:paraId="7F0C2DBC" w14:textId="77777777" w:rsidR="00544858" w:rsidRPr="00735B2D" w:rsidRDefault="00544858" w:rsidP="000A3BF6">
      <w:pPr>
        <w:spacing w:after="0"/>
        <w:rPr>
          <w:rFonts w:eastAsia="Corbel" w:cstheme="minorHAnsi"/>
          <w:sz w:val="20"/>
          <w:szCs w:val="20"/>
        </w:rPr>
      </w:pPr>
    </w:p>
    <w:p w14:paraId="350CC67F" w14:textId="7C66917B" w:rsidR="00100DE6" w:rsidRDefault="0032583A" w:rsidP="00100DE6">
      <w:pPr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Ik geef mij op om een bijdrage te ontvangen vanuit de actie “</w:t>
      </w:r>
      <w:r w:rsidR="00544858">
        <w:rPr>
          <w:rFonts w:eastAsia="Corbel" w:cstheme="minorHAnsi"/>
          <w:sz w:val="20"/>
          <w:szCs w:val="20"/>
        </w:rPr>
        <w:t xml:space="preserve">Dalfsen </w:t>
      </w:r>
      <w:r w:rsidRPr="00735B2D">
        <w:rPr>
          <w:rFonts w:eastAsia="Corbel" w:cstheme="minorHAnsi"/>
          <w:sz w:val="20"/>
          <w:szCs w:val="20"/>
        </w:rPr>
        <w:t>geeft Warmte”</w:t>
      </w:r>
      <w:r w:rsidR="00100DE6" w:rsidRPr="00735B2D">
        <w:rPr>
          <w:rFonts w:eastAsia="Corbel" w:cstheme="minorHAnsi"/>
          <w:sz w:val="20"/>
          <w:szCs w:val="20"/>
        </w:rPr>
        <w:t xml:space="preserve"> </w:t>
      </w:r>
    </w:p>
    <w:p w14:paraId="6A6BF983" w14:textId="05E82255" w:rsidR="00544858" w:rsidRDefault="00544858" w:rsidP="00100DE6">
      <w:pPr>
        <w:spacing w:after="0"/>
        <w:rPr>
          <w:rFonts w:eastAsia="Corbel" w:cstheme="minorHAnsi"/>
          <w:sz w:val="20"/>
          <w:szCs w:val="20"/>
        </w:rPr>
      </w:pPr>
    </w:p>
    <w:p w14:paraId="3579DA17" w14:textId="27FE62DE" w:rsidR="00544858" w:rsidRDefault="00544858" w:rsidP="00100DE6">
      <w:pPr>
        <w:spacing w:after="0"/>
        <w:rPr>
          <w:rFonts w:eastAsia="Corbel" w:cstheme="minorHAnsi"/>
          <w:sz w:val="20"/>
          <w:szCs w:val="20"/>
        </w:rPr>
      </w:pPr>
      <w:r>
        <w:rPr>
          <w:rFonts w:eastAsia="Corbel" w:cstheme="minorHAnsi"/>
          <w:sz w:val="20"/>
          <w:szCs w:val="20"/>
        </w:rPr>
        <w:t>Kruis hieronder het hokje aan als dat van u van toepassing is.</w:t>
      </w:r>
    </w:p>
    <w:p w14:paraId="6523B843" w14:textId="2660C579" w:rsidR="002853B3" w:rsidRDefault="002853B3" w:rsidP="00100DE6">
      <w:pPr>
        <w:spacing w:after="0"/>
        <w:rPr>
          <w:rFonts w:eastAsia="Corbel" w:cstheme="minorHAnsi"/>
          <w:sz w:val="20"/>
          <w:szCs w:val="20"/>
        </w:rPr>
      </w:pPr>
    </w:p>
    <w:p w14:paraId="69847258" w14:textId="5E4608DE" w:rsidR="002853B3" w:rsidRDefault="002853B3" w:rsidP="00100DE6">
      <w:pPr>
        <w:spacing w:after="0"/>
        <w:rPr>
          <w:rFonts w:eastAsia="Corbel" w:cstheme="minorHAnsi"/>
          <w:sz w:val="20"/>
          <w:szCs w:val="20"/>
        </w:rPr>
      </w:pPr>
      <w:r>
        <w:rPr>
          <w:rFonts w:eastAsia="Corbel" w:cstheme="minorHAnsi"/>
          <w:sz w:val="20"/>
          <w:szCs w:val="20"/>
        </w:rPr>
        <w:t>Hierbij verklaar ik dat:</w:t>
      </w:r>
    </w:p>
    <w:p w14:paraId="7078C6F1" w14:textId="77777777" w:rsidR="002853B3" w:rsidRDefault="002853B3" w:rsidP="002853B3">
      <w:pPr>
        <w:spacing w:after="0"/>
        <w:ind w:left="360"/>
        <w:rPr>
          <w:rFonts w:eastAsia="Corbel" w:cstheme="minorHAnsi"/>
          <w:sz w:val="20"/>
          <w:szCs w:val="20"/>
        </w:rPr>
      </w:pPr>
    </w:p>
    <w:p w14:paraId="315DD07E" w14:textId="523AD968" w:rsidR="002853B3" w:rsidRDefault="002853B3" w:rsidP="002853B3">
      <w:pPr>
        <w:pStyle w:val="Lijstalinea"/>
        <w:numPr>
          <w:ilvl w:val="0"/>
          <w:numId w:val="18"/>
        </w:numPr>
        <w:spacing w:after="0"/>
        <w:rPr>
          <w:rFonts w:eastAsia="Corbel" w:cstheme="minorHAnsi"/>
          <w:sz w:val="20"/>
          <w:szCs w:val="20"/>
        </w:rPr>
      </w:pPr>
      <w:r>
        <w:rPr>
          <w:rFonts w:eastAsia="Corbel" w:cstheme="minorHAnsi"/>
          <w:sz w:val="20"/>
          <w:szCs w:val="20"/>
        </w:rPr>
        <w:t>I</w:t>
      </w:r>
      <w:r w:rsidR="00544858" w:rsidRPr="002853B3">
        <w:rPr>
          <w:rFonts w:eastAsia="Corbel" w:cstheme="minorHAnsi"/>
          <w:sz w:val="20"/>
          <w:szCs w:val="20"/>
        </w:rPr>
        <w:t>k</w:t>
      </w:r>
      <w:r>
        <w:rPr>
          <w:rFonts w:eastAsia="Corbel" w:cstheme="minorHAnsi"/>
          <w:sz w:val="20"/>
          <w:szCs w:val="20"/>
        </w:rPr>
        <w:t xml:space="preserve"> een minimuminkomen </w:t>
      </w:r>
      <w:r w:rsidR="0038542F">
        <w:rPr>
          <w:rFonts w:eastAsia="Corbel" w:cstheme="minorHAnsi"/>
          <w:sz w:val="20"/>
          <w:szCs w:val="20"/>
        </w:rPr>
        <w:t xml:space="preserve">heb </w:t>
      </w:r>
      <w:r w:rsidR="00541685">
        <w:rPr>
          <w:rFonts w:eastAsia="Corbel" w:cstheme="minorHAnsi"/>
          <w:sz w:val="20"/>
          <w:szCs w:val="20"/>
        </w:rPr>
        <w:t>(zie onderaan deze pagina)</w:t>
      </w:r>
      <w:r>
        <w:rPr>
          <w:rFonts w:eastAsia="Corbel" w:cstheme="minorHAnsi"/>
          <w:sz w:val="20"/>
          <w:szCs w:val="20"/>
        </w:rPr>
        <w:t xml:space="preserve"> en dat </w:t>
      </w:r>
      <w:r w:rsidR="00544858" w:rsidRPr="002853B3">
        <w:rPr>
          <w:rFonts w:eastAsia="Corbel" w:cstheme="minorHAnsi"/>
          <w:sz w:val="20"/>
          <w:szCs w:val="20"/>
        </w:rPr>
        <w:t>mijn maandelijkse energiekosten in 2022 sterk gestegen zijn door het verhoogde tarief van mijn energieleverancier</w:t>
      </w:r>
      <w:r w:rsidR="009D5AFB" w:rsidRPr="002853B3">
        <w:rPr>
          <w:rFonts w:eastAsia="Corbel" w:cstheme="minorHAnsi"/>
          <w:sz w:val="20"/>
          <w:szCs w:val="20"/>
        </w:rPr>
        <w:t xml:space="preserve"> en dat ik daardoor in financiële problemen kom of dreig te komen.</w:t>
      </w:r>
    </w:p>
    <w:p w14:paraId="31F30C4E" w14:textId="77777777" w:rsidR="0032583A" w:rsidRPr="00735B2D" w:rsidRDefault="0032583A" w:rsidP="000A3BF6">
      <w:pPr>
        <w:spacing w:after="0"/>
        <w:rPr>
          <w:rFonts w:eastAsia="Corbel" w:cstheme="minorHAnsi"/>
          <w:sz w:val="20"/>
          <w:szCs w:val="20"/>
        </w:rPr>
      </w:pPr>
    </w:p>
    <w:p w14:paraId="65624E4A" w14:textId="61720237" w:rsidR="000A3BF6" w:rsidRPr="00735B2D" w:rsidRDefault="000A3BF6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Naam:</w:t>
      </w:r>
      <w:r w:rsidRPr="00735B2D">
        <w:rPr>
          <w:rFonts w:eastAsia="Corbel" w:cstheme="minorHAnsi"/>
          <w:sz w:val="20"/>
          <w:szCs w:val="20"/>
        </w:rPr>
        <w:tab/>
        <w:t xml:space="preserve">_ _ _ _ _ _ _ _ _ _ _ _ _ _ _ _ _ _ _ _ _ _ _ _ _ _ _ _ _ _ _ _ _ _ _ _ _ _ _ _ _ _ </w:t>
      </w:r>
    </w:p>
    <w:p w14:paraId="07624920" w14:textId="77777777" w:rsidR="000A3BF6" w:rsidRPr="00735B2D" w:rsidRDefault="000A3BF6" w:rsidP="000A3BF6">
      <w:pPr>
        <w:spacing w:after="0"/>
        <w:rPr>
          <w:rFonts w:eastAsia="Corbel" w:cstheme="minorHAnsi"/>
          <w:sz w:val="20"/>
          <w:szCs w:val="20"/>
        </w:rPr>
      </w:pPr>
    </w:p>
    <w:p w14:paraId="5A08E5A1" w14:textId="245EBC7E" w:rsidR="000A3BF6" w:rsidRDefault="000A3BF6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Adres:</w:t>
      </w:r>
      <w:r w:rsidRPr="00735B2D">
        <w:rPr>
          <w:rFonts w:eastAsia="Corbel" w:cstheme="minorHAnsi"/>
          <w:sz w:val="20"/>
          <w:szCs w:val="20"/>
        </w:rPr>
        <w:tab/>
        <w:t xml:space="preserve">_ _ _ _ _ _ _ _ _ _ _ _ _ _ _ _ _ _ _ _ _ _ _ _ _ _ _ _ _ _ _ _ _ _ _ _ _ _ _ _ </w:t>
      </w:r>
      <w:r w:rsidR="00100DE6" w:rsidRPr="00735B2D">
        <w:rPr>
          <w:rFonts w:eastAsia="Corbel" w:cstheme="minorHAnsi"/>
          <w:sz w:val="20"/>
          <w:szCs w:val="20"/>
        </w:rPr>
        <w:t xml:space="preserve">_ </w:t>
      </w:r>
      <w:r w:rsidR="00735B2D">
        <w:rPr>
          <w:rFonts w:eastAsia="Corbel" w:cstheme="minorHAnsi"/>
          <w:sz w:val="20"/>
          <w:szCs w:val="20"/>
        </w:rPr>
        <w:t>_</w:t>
      </w:r>
    </w:p>
    <w:p w14:paraId="7982BE15" w14:textId="77777777" w:rsidR="00735B2D" w:rsidRPr="00735B2D" w:rsidRDefault="00735B2D" w:rsidP="000A3BF6">
      <w:pPr>
        <w:spacing w:after="0"/>
        <w:rPr>
          <w:rFonts w:eastAsia="Corbel" w:cstheme="minorHAnsi"/>
          <w:sz w:val="20"/>
          <w:szCs w:val="20"/>
        </w:rPr>
      </w:pPr>
    </w:p>
    <w:p w14:paraId="225E2BB4" w14:textId="4350A804" w:rsidR="000A3BF6" w:rsidRPr="00735B2D" w:rsidRDefault="000A3BF6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 xml:space="preserve">Postcode en </w:t>
      </w:r>
      <w:r w:rsidR="003D5EA7" w:rsidRPr="00735B2D">
        <w:rPr>
          <w:rFonts w:eastAsia="Corbel" w:cstheme="minorHAnsi"/>
          <w:sz w:val="20"/>
          <w:szCs w:val="20"/>
        </w:rPr>
        <w:t>woonplaats:</w:t>
      </w:r>
      <w:r w:rsidR="003D5EA7">
        <w:rPr>
          <w:rFonts w:eastAsia="Corbel" w:cstheme="minorHAnsi"/>
          <w:sz w:val="20"/>
          <w:szCs w:val="20"/>
        </w:rPr>
        <w:tab/>
      </w:r>
      <w:r w:rsidRPr="00735B2D">
        <w:rPr>
          <w:rFonts w:eastAsia="Corbel" w:cstheme="minorHAnsi"/>
          <w:sz w:val="20"/>
          <w:szCs w:val="20"/>
        </w:rPr>
        <w:t xml:space="preserve">_ _ _ _ _ _ _ _ _ _ _ _ _ _ _ _ _ _ _ _ _ _ _ _ _ _ _ _ _ _ _ _ _ _ _ _ _ _ _ </w:t>
      </w:r>
      <w:r w:rsidR="00100DE6" w:rsidRPr="00735B2D">
        <w:rPr>
          <w:rFonts w:eastAsia="Corbel" w:cstheme="minorHAnsi"/>
          <w:sz w:val="20"/>
          <w:szCs w:val="20"/>
        </w:rPr>
        <w:t>_ _ _</w:t>
      </w:r>
    </w:p>
    <w:p w14:paraId="11BF668B" w14:textId="77777777" w:rsidR="000A3BF6" w:rsidRPr="00735B2D" w:rsidRDefault="000A3BF6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</w:p>
    <w:p w14:paraId="6FE6E0A1" w14:textId="2C62FE2E" w:rsidR="009D28F2" w:rsidRPr="00735B2D" w:rsidRDefault="009D28F2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Telefoonnummer:</w:t>
      </w:r>
      <w:r w:rsidR="003D5EA7" w:rsidRPr="00735B2D">
        <w:rPr>
          <w:rFonts w:eastAsia="Corbel" w:cstheme="minorHAnsi"/>
          <w:sz w:val="20"/>
          <w:szCs w:val="20"/>
        </w:rPr>
        <w:tab/>
        <w:t>_</w:t>
      </w:r>
      <w:r w:rsidRPr="00735B2D">
        <w:rPr>
          <w:rFonts w:eastAsia="Corbel" w:cstheme="minorHAnsi"/>
          <w:sz w:val="20"/>
          <w:szCs w:val="20"/>
        </w:rPr>
        <w:t xml:space="preserve"> _ _ _ _ _ _ _ _ _ _ _ _ _ _ _ _ _ _ _ _ _ _ _ _ _ _ _ _ _ _ _ _ _ _ _ _ _ _ _ _ _  </w:t>
      </w:r>
    </w:p>
    <w:p w14:paraId="53A3581D" w14:textId="07448424" w:rsidR="000A3BF6" w:rsidRPr="00735B2D" w:rsidRDefault="000A3BF6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</w:p>
    <w:p w14:paraId="5A57B07A" w14:textId="4A6542D5" w:rsidR="009D28F2" w:rsidRPr="00735B2D" w:rsidRDefault="00B67D7B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E</w:t>
      </w:r>
      <w:r w:rsidR="009D28F2" w:rsidRPr="00735B2D">
        <w:rPr>
          <w:rFonts w:eastAsia="Corbel" w:cstheme="minorHAnsi"/>
          <w:sz w:val="20"/>
          <w:szCs w:val="20"/>
        </w:rPr>
        <w:t>-mailadres:</w:t>
      </w:r>
      <w:r w:rsidR="009D28F2" w:rsidRPr="00735B2D">
        <w:rPr>
          <w:rFonts w:eastAsia="Corbel" w:cstheme="minorHAnsi"/>
          <w:sz w:val="20"/>
          <w:szCs w:val="20"/>
        </w:rPr>
        <w:tab/>
        <w:t xml:space="preserve">_ _ _ _ _ _ _ _ _ _ _ _ _ _ _ _ _ _ _ _ _ _ _ _ _ _ _ _ _ _ _ _ _ _ _ _ _ _ _ _ _ _ </w:t>
      </w:r>
    </w:p>
    <w:p w14:paraId="5944FE12" w14:textId="356D4CD0" w:rsidR="009D28F2" w:rsidRDefault="009D28F2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</w:p>
    <w:p w14:paraId="3D28A932" w14:textId="77777777" w:rsidR="00993DCE" w:rsidRPr="00735B2D" w:rsidRDefault="00993DCE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</w:p>
    <w:p w14:paraId="3C78389C" w14:textId="0B8379FB" w:rsidR="000A3BF6" w:rsidRPr="00735B2D" w:rsidRDefault="000A3BF6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Handtekening:</w:t>
      </w:r>
      <w:r w:rsidRPr="00735B2D">
        <w:rPr>
          <w:rFonts w:eastAsia="Corbel" w:cstheme="minorHAnsi"/>
          <w:sz w:val="20"/>
          <w:szCs w:val="20"/>
        </w:rPr>
        <w:tab/>
        <w:t xml:space="preserve">_ _ _ _ _ _ _ _ _ _ _ _ _ _ _ _ _ _ _ _ _ _ _ _ _ _ _ _ _ _ _ _ _ _ _ _ _ _ _ _ _ _  </w:t>
      </w:r>
    </w:p>
    <w:p w14:paraId="4626B153" w14:textId="5BEFB0A3" w:rsidR="009D28F2" w:rsidRDefault="009D28F2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</w:p>
    <w:p w14:paraId="15585660" w14:textId="77777777" w:rsidR="00993DCE" w:rsidRDefault="00993DCE" w:rsidP="003D5EA7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</w:p>
    <w:p w14:paraId="00FD5F8F" w14:textId="276B6C50" w:rsidR="000A3BF6" w:rsidRPr="002D6484" w:rsidRDefault="000A3BF6" w:rsidP="002D6484">
      <w:pPr>
        <w:tabs>
          <w:tab w:val="left" w:pos="2268"/>
        </w:tabs>
        <w:spacing w:after="0"/>
        <w:rPr>
          <w:rFonts w:eastAsia="Corbel" w:cstheme="minorHAnsi"/>
          <w:sz w:val="20"/>
          <w:szCs w:val="20"/>
        </w:rPr>
      </w:pPr>
      <w:r w:rsidRPr="00735B2D">
        <w:rPr>
          <w:rFonts w:eastAsia="Corbel" w:cstheme="minorHAnsi"/>
          <w:sz w:val="20"/>
          <w:szCs w:val="20"/>
        </w:rPr>
        <w:t>Datum:</w:t>
      </w:r>
      <w:r w:rsidRPr="00735B2D">
        <w:rPr>
          <w:rFonts w:eastAsia="Corbel" w:cstheme="minorHAnsi"/>
          <w:sz w:val="20"/>
          <w:szCs w:val="20"/>
        </w:rPr>
        <w:tab/>
        <w:t xml:space="preserve">_  _  /  _  _  / </w:t>
      </w:r>
      <w:r w:rsidR="003D5EA7">
        <w:rPr>
          <w:rFonts w:eastAsia="Corbel" w:cstheme="minorHAnsi"/>
          <w:sz w:val="20"/>
          <w:szCs w:val="20"/>
        </w:rPr>
        <w:t xml:space="preserve"> </w:t>
      </w:r>
      <w:r w:rsidR="00B67D7B" w:rsidRPr="00735B2D">
        <w:rPr>
          <w:rFonts w:eastAsia="Corbel" w:cstheme="minorHAnsi"/>
          <w:sz w:val="20"/>
          <w:szCs w:val="20"/>
        </w:rPr>
        <w:t>_</w:t>
      </w:r>
      <w:r w:rsidR="003D5EA7">
        <w:rPr>
          <w:rFonts w:eastAsia="Corbel" w:cstheme="minorHAnsi"/>
          <w:sz w:val="20"/>
          <w:szCs w:val="20"/>
        </w:rPr>
        <w:t xml:space="preserve"> </w:t>
      </w:r>
      <w:r w:rsidR="00B67D7B" w:rsidRPr="00735B2D">
        <w:rPr>
          <w:rFonts w:eastAsia="Corbel" w:cstheme="minorHAnsi"/>
          <w:sz w:val="20"/>
          <w:szCs w:val="20"/>
        </w:rPr>
        <w:t xml:space="preserve"> _</w:t>
      </w:r>
      <w:r w:rsidR="00D5111F" w:rsidRPr="00735B2D">
        <w:rPr>
          <w:rFonts w:eastAsia="Corbel" w:cstheme="minorHAnsi"/>
          <w:sz w:val="20"/>
          <w:szCs w:val="20"/>
        </w:rPr>
        <w:t xml:space="preserve"> </w:t>
      </w:r>
      <w:r w:rsidR="003D5EA7">
        <w:rPr>
          <w:rFonts w:eastAsia="Corbel" w:cstheme="minorHAnsi"/>
          <w:sz w:val="20"/>
          <w:szCs w:val="20"/>
        </w:rPr>
        <w:t xml:space="preserve"> </w:t>
      </w:r>
      <w:r w:rsidR="00D5111F" w:rsidRPr="00735B2D">
        <w:rPr>
          <w:rFonts w:eastAsia="Corbel" w:cstheme="minorHAnsi"/>
          <w:sz w:val="20"/>
          <w:szCs w:val="20"/>
        </w:rPr>
        <w:t xml:space="preserve">_ </w:t>
      </w:r>
      <w:r w:rsidR="003D5EA7">
        <w:rPr>
          <w:rFonts w:eastAsia="Corbel" w:cstheme="minorHAnsi"/>
          <w:sz w:val="20"/>
          <w:szCs w:val="20"/>
        </w:rPr>
        <w:t xml:space="preserve"> </w:t>
      </w:r>
      <w:r w:rsidR="00D5111F" w:rsidRPr="00735B2D">
        <w:rPr>
          <w:rFonts w:eastAsia="Corbel" w:cstheme="minorHAnsi"/>
          <w:sz w:val="20"/>
          <w:szCs w:val="20"/>
        </w:rPr>
        <w:t>_</w:t>
      </w:r>
    </w:p>
    <w:p w14:paraId="3CAA1039" w14:textId="34AB0FE5" w:rsidR="000A3BF6" w:rsidRPr="002D6484" w:rsidRDefault="002853B3" w:rsidP="002853B3">
      <w:pPr>
        <w:pStyle w:val="Lijstalinea"/>
        <w:numPr>
          <w:ilvl w:val="0"/>
          <w:numId w:val="19"/>
        </w:numPr>
        <w:rPr>
          <w:rFonts w:cstheme="minorHAnsi"/>
          <w:b/>
          <w:sz w:val="20"/>
          <w:szCs w:val="20"/>
        </w:rPr>
      </w:pPr>
      <w:r w:rsidRPr="002D6484">
        <w:rPr>
          <w:rFonts w:cstheme="minorHAnsi"/>
          <w:b/>
          <w:sz w:val="20"/>
          <w:szCs w:val="20"/>
        </w:rPr>
        <w:t>Toelichting op hoogte minimum</w:t>
      </w:r>
      <w:r w:rsidR="00541685" w:rsidRPr="002D6484">
        <w:rPr>
          <w:rFonts w:cstheme="minorHAnsi"/>
          <w:b/>
          <w:sz w:val="20"/>
          <w:szCs w:val="20"/>
        </w:rPr>
        <w:t xml:space="preserve"> gezins</w:t>
      </w:r>
      <w:r w:rsidRPr="002D6484">
        <w:rPr>
          <w:rFonts w:cstheme="minorHAnsi"/>
          <w:b/>
          <w:sz w:val="20"/>
          <w:szCs w:val="20"/>
        </w:rPr>
        <w:t>inkomen:</w:t>
      </w:r>
    </w:p>
    <w:p w14:paraId="5DD8ABCF" w14:textId="1A8D8719" w:rsidR="00541685" w:rsidRPr="002D6484" w:rsidRDefault="00541685" w:rsidP="00541685">
      <w:pPr>
        <w:pStyle w:val="Lijstalinea"/>
        <w:rPr>
          <w:rFonts w:cstheme="minorHAnsi"/>
          <w:b/>
          <w:sz w:val="20"/>
          <w:szCs w:val="20"/>
        </w:rPr>
      </w:pPr>
      <w:r w:rsidRPr="002D6484">
        <w:rPr>
          <w:rFonts w:cstheme="minorHAnsi"/>
          <w:b/>
          <w:sz w:val="20"/>
          <w:szCs w:val="20"/>
        </w:rPr>
        <w:t>Alle gezinsleden van 18 jaar en ouder met een uitkering of inkomen tellen mee voor het totale maandelijkse gezinsinkomen.</w:t>
      </w:r>
    </w:p>
    <w:p w14:paraId="3D4510AF" w14:textId="22978F92" w:rsidR="00541685" w:rsidRPr="002D6484" w:rsidRDefault="00541685" w:rsidP="00541685">
      <w:pPr>
        <w:pStyle w:val="Lijstalinea"/>
        <w:rPr>
          <w:rFonts w:cstheme="minorHAnsi"/>
          <w:b/>
          <w:sz w:val="20"/>
          <w:szCs w:val="20"/>
        </w:rPr>
      </w:pPr>
      <w:r w:rsidRPr="002D6484">
        <w:rPr>
          <w:rFonts w:cstheme="minorHAnsi"/>
          <w:b/>
          <w:sz w:val="20"/>
          <w:szCs w:val="20"/>
        </w:rPr>
        <w:t>Alleenstaande</w:t>
      </w:r>
      <w:r w:rsidR="003123D2" w:rsidRPr="002D6484">
        <w:rPr>
          <w:rFonts w:cstheme="minorHAnsi"/>
          <w:b/>
          <w:sz w:val="20"/>
          <w:szCs w:val="20"/>
        </w:rPr>
        <w:t xml:space="preserve"> of alleenstaande</w:t>
      </w:r>
      <w:r w:rsidRPr="002D6484">
        <w:rPr>
          <w:rFonts w:cstheme="minorHAnsi"/>
          <w:b/>
          <w:sz w:val="20"/>
          <w:szCs w:val="20"/>
        </w:rPr>
        <w:t xml:space="preserve"> ouder</w:t>
      </w:r>
      <w:r w:rsidRPr="002D6484">
        <w:rPr>
          <w:rFonts w:cstheme="minorHAnsi"/>
          <w:b/>
          <w:sz w:val="20"/>
          <w:szCs w:val="20"/>
        </w:rPr>
        <w:tab/>
      </w:r>
      <w:r w:rsidRPr="002D6484">
        <w:rPr>
          <w:rFonts w:cstheme="minorHAnsi"/>
          <w:b/>
          <w:sz w:val="20"/>
          <w:szCs w:val="20"/>
        </w:rPr>
        <w:tab/>
        <w:t>€ 1244,54</w:t>
      </w:r>
    </w:p>
    <w:p w14:paraId="13B01D3C" w14:textId="427B3EA4" w:rsidR="00541685" w:rsidRDefault="00541685" w:rsidP="00541685">
      <w:pPr>
        <w:pStyle w:val="Lijstalinea"/>
        <w:rPr>
          <w:rFonts w:cstheme="minorHAnsi"/>
          <w:b/>
          <w:sz w:val="20"/>
          <w:szCs w:val="20"/>
        </w:rPr>
      </w:pPr>
      <w:r w:rsidRPr="002D6484">
        <w:rPr>
          <w:rFonts w:cstheme="minorHAnsi"/>
          <w:b/>
          <w:sz w:val="20"/>
          <w:szCs w:val="20"/>
        </w:rPr>
        <w:t>Gehuwden</w:t>
      </w:r>
      <w:r w:rsidR="003123D2" w:rsidRPr="002D6484">
        <w:rPr>
          <w:rFonts w:cstheme="minorHAnsi"/>
          <w:b/>
          <w:sz w:val="20"/>
          <w:szCs w:val="20"/>
        </w:rPr>
        <w:t xml:space="preserve"> of samenwonenden</w:t>
      </w:r>
      <w:r w:rsidRPr="002D6484">
        <w:rPr>
          <w:rFonts w:cstheme="minorHAnsi"/>
          <w:b/>
          <w:sz w:val="20"/>
          <w:szCs w:val="20"/>
        </w:rPr>
        <w:tab/>
      </w:r>
      <w:r w:rsidRPr="002D6484">
        <w:rPr>
          <w:rFonts w:cstheme="minorHAnsi"/>
          <w:b/>
          <w:sz w:val="20"/>
          <w:szCs w:val="20"/>
        </w:rPr>
        <w:tab/>
      </w:r>
      <w:r w:rsidR="002D6484">
        <w:rPr>
          <w:rFonts w:cstheme="minorHAnsi"/>
          <w:b/>
          <w:sz w:val="20"/>
          <w:szCs w:val="20"/>
        </w:rPr>
        <w:tab/>
      </w:r>
      <w:r w:rsidRPr="002D6484">
        <w:rPr>
          <w:rFonts w:cstheme="minorHAnsi"/>
          <w:b/>
          <w:sz w:val="20"/>
          <w:szCs w:val="20"/>
        </w:rPr>
        <w:t>€ 1777,92</w:t>
      </w:r>
    </w:p>
    <w:p w14:paraId="0D1EE350" w14:textId="75031D58" w:rsidR="007E5057" w:rsidRDefault="007E5057" w:rsidP="00541685">
      <w:pPr>
        <w:pStyle w:val="Lijstalinea"/>
        <w:rPr>
          <w:rFonts w:cstheme="minorHAnsi"/>
          <w:b/>
          <w:sz w:val="20"/>
          <w:szCs w:val="20"/>
        </w:rPr>
      </w:pPr>
    </w:p>
    <w:p w14:paraId="1389BC65" w14:textId="77777777" w:rsidR="007E5057" w:rsidRPr="002D6484" w:rsidRDefault="007E5057" w:rsidP="00541685">
      <w:pPr>
        <w:pStyle w:val="Lijstalinea"/>
        <w:rPr>
          <w:rFonts w:cstheme="minorHAnsi"/>
          <w:b/>
          <w:sz w:val="20"/>
          <w:szCs w:val="20"/>
        </w:rPr>
      </w:pPr>
    </w:p>
    <w:p w14:paraId="68694977" w14:textId="440C1F7F" w:rsidR="002853B3" w:rsidRDefault="002853B3" w:rsidP="002853B3">
      <w:pPr>
        <w:pStyle w:val="Lijstalinea"/>
        <w:rPr>
          <w:rFonts w:cstheme="minorHAnsi"/>
          <w:b/>
        </w:rPr>
      </w:pPr>
    </w:p>
    <w:p w14:paraId="20211638" w14:textId="305E15F8" w:rsidR="007E5057" w:rsidRDefault="007E5057" w:rsidP="002853B3">
      <w:pPr>
        <w:pStyle w:val="Lijstalinea"/>
        <w:rPr>
          <w:rFonts w:cstheme="minorHAnsi"/>
          <w:b/>
        </w:rPr>
      </w:pPr>
    </w:p>
    <w:p w14:paraId="247DAAB4" w14:textId="77777777" w:rsidR="007E5057" w:rsidRPr="002853B3" w:rsidRDefault="007E5057" w:rsidP="002853B3">
      <w:pPr>
        <w:pStyle w:val="Lijstalinea"/>
        <w:rPr>
          <w:rFonts w:cstheme="minorHAnsi"/>
          <w:b/>
        </w:rPr>
      </w:pPr>
    </w:p>
    <w:p w14:paraId="63A3E2E1" w14:textId="61E8FB70" w:rsidR="00566DD3" w:rsidRPr="00DF24D6" w:rsidRDefault="007E5057" w:rsidP="007E5057">
      <w:pPr>
        <w:jc w:val="center"/>
        <w:rPr>
          <w:rFonts w:cstheme="minorHAnsi"/>
        </w:rPr>
      </w:pPr>
      <w:r>
        <w:rPr>
          <w:noProof/>
          <w:lang w:eastAsia="nl-NL"/>
        </w:rPr>
        <w:drawing>
          <wp:inline distT="0" distB="0" distL="0" distR="0" wp14:anchorId="5A2B1324" wp14:editId="607545BA">
            <wp:extent cx="3837600" cy="2160000"/>
            <wp:effectExtent l="0" t="0" r="0" b="0"/>
            <wp:docPr id="3" name="Afbeelding 3" descr="Afbeelding met tekst, fornuis, keuken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fornuis, keukenapparaa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DD3" w:rsidRPr="00DF24D6">
        <w:rPr>
          <w:rFonts w:cstheme="minorHAnsi"/>
        </w:rPr>
        <w:br/>
      </w:r>
    </w:p>
    <w:sectPr w:rsidR="00566DD3" w:rsidRPr="00DF24D6" w:rsidSect="000C5CF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016"/>
    <w:multiLevelType w:val="hybridMultilevel"/>
    <w:tmpl w:val="E2A6B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DB1"/>
    <w:multiLevelType w:val="hybridMultilevel"/>
    <w:tmpl w:val="2716D90A"/>
    <w:lvl w:ilvl="0" w:tplc="B30E9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636"/>
    <w:multiLevelType w:val="hybridMultilevel"/>
    <w:tmpl w:val="996AE43C"/>
    <w:lvl w:ilvl="0" w:tplc="A92A2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4DA3"/>
    <w:multiLevelType w:val="hybridMultilevel"/>
    <w:tmpl w:val="8F4E4156"/>
    <w:lvl w:ilvl="0" w:tplc="8926ED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89A"/>
    <w:multiLevelType w:val="hybridMultilevel"/>
    <w:tmpl w:val="576EA50A"/>
    <w:lvl w:ilvl="0" w:tplc="1722D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1293"/>
    <w:multiLevelType w:val="hybridMultilevel"/>
    <w:tmpl w:val="D3DC2D5E"/>
    <w:lvl w:ilvl="0" w:tplc="8CD44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D83"/>
    <w:multiLevelType w:val="hybridMultilevel"/>
    <w:tmpl w:val="DAFC9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2E5"/>
    <w:multiLevelType w:val="hybridMultilevel"/>
    <w:tmpl w:val="7AA82556"/>
    <w:lvl w:ilvl="0" w:tplc="28049A9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5929"/>
    <w:multiLevelType w:val="hybridMultilevel"/>
    <w:tmpl w:val="A15CEFF2"/>
    <w:lvl w:ilvl="0" w:tplc="A8DED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323AC"/>
    <w:multiLevelType w:val="hybridMultilevel"/>
    <w:tmpl w:val="267A6804"/>
    <w:lvl w:ilvl="0" w:tplc="264E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B1A8A"/>
    <w:multiLevelType w:val="multilevel"/>
    <w:tmpl w:val="B30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0613E"/>
    <w:multiLevelType w:val="multilevel"/>
    <w:tmpl w:val="C6B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C5BB7"/>
    <w:multiLevelType w:val="hybridMultilevel"/>
    <w:tmpl w:val="7B98F794"/>
    <w:lvl w:ilvl="0" w:tplc="52BEAA4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1EF8"/>
    <w:multiLevelType w:val="hybridMultilevel"/>
    <w:tmpl w:val="85D81502"/>
    <w:lvl w:ilvl="0" w:tplc="81E24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2E7B"/>
    <w:multiLevelType w:val="hybridMultilevel"/>
    <w:tmpl w:val="B6F8D08E"/>
    <w:lvl w:ilvl="0" w:tplc="542CA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C83"/>
    <w:multiLevelType w:val="hybridMultilevel"/>
    <w:tmpl w:val="A0B6E63E"/>
    <w:lvl w:ilvl="0" w:tplc="9D9E3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217D"/>
    <w:multiLevelType w:val="hybridMultilevel"/>
    <w:tmpl w:val="159A0DE8"/>
    <w:lvl w:ilvl="0" w:tplc="45E6FE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C14"/>
    <w:multiLevelType w:val="multilevel"/>
    <w:tmpl w:val="28C4578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D0551D"/>
    <w:multiLevelType w:val="hybridMultilevel"/>
    <w:tmpl w:val="F8243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A3336"/>
    <w:multiLevelType w:val="hybridMultilevel"/>
    <w:tmpl w:val="38F2F2C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61099"/>
    <w:multiLevelType w:val="multilevel"/>
    <w:tmpl w:val="CA3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20"/>
  </w:num>
  <w:num w:numId="14">
    <w:abstractNumId w:val="11"/>
  </w:num>
  <w:num w:numId="15">
    <w:abstractNumId w:val="17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F3"/>
    <w:rsid w:val="00006C66"/>
    <w:rsid w:val="0002052F"/>
    <w:rsid w:val="00042D27"/>
    <w:rsid w:val="00043CEA"/>
    <w:rsid w:val="00052D1B"/>
    <w:rsid w:val="000649BA"/>
    <w:rsid w:val="00070A2B"/>
    <w:rsid w:val="00087DC4"/>
    <w:rsid w:val="000A3BF6"/>
    <w:rsid w:val="000B7376"/>
    <w:rsid w:val="000C5CF8"/>
    <w:rsid w:val="000C7E62"/>
    <w:rsid w:val="000D199D"/>
    <w:rsid w:val="000D633A"/>
    <w:rsid w:val="000F253C"/>
    <w:rsid w:val="00100DE6"/>
    <w:rsid w:val="001050CE"/>
    <w:rsid w:val="001140E8"/>
    <w:rsid w:val="0011451C"/>
    <w:rsid w:val="00115CBE"/>
    <w:rsid w:val="0011653A"/>
    <w:rsid w:val="0011734E"/>
    <w:rsid w:val="00131BE6"/>
    <w:rsid w:val="001375C8"/>
    <w:rsid w:val="00140C8F"/>
    <w:rsid w:val="00151F29"/>
    <w:rsid w:val="001610EB"/>
    <w:rsid w:val="001C1D7F"/>
    <w:rsid w:val="001D0BDB"/>
    <w:rsid w:val="001D2FBD"/>
    <w:rsid w:val="001D6791"/>
    <w:rsid w:val="001E6D76"/>
    <w:rsid w:val="001E7B07"/>
    <w:rsid w:val="00257D6C"/>
    <w:rsid w:val="002610BA"/>
    <w:rsid w:val="002625E4"/>
    <w:rsid w:val="002640B7"/>
    <w:rsid w:val="00282548"/>
    <w:rsid w:val="002853B3"/>
    <w:rsid w:val="00290A49"/>
    <w:rsid w:val="002A48E5"/>
    <w:rsid w:val="002B187D"/>
    <w:rsid w:val="002D3F51"/>
    <w:rsid w:val="002D6484"/>
    <w:rsid w:val="003123D2"/>
    <w:rsid w:val="003143A7"/>
    <w:rsid w:val="00322612"/>
    <w:rsid w:val="00322D86"/>
    <w:rsid w:val="0032583A"/>
    <w:rsid w:val="0033077D"/>
    <w:rsid w:val="00344971"/>
    <w:rsid w:val="00346C36"/>
    <w:rsid w:val="00351640"/>
    <w:rsid w:val="003654FC"/>
    <w:rsid w:val="00367688"/>
    <w:rsid w:val="0038409B"/>
    <w:rsid w:val="0038542F"/>
    <w:rsid w:val="0039098F"/>
    <w:rsid w:val="00390AD9"/>
    <w:rsid w:val="00397202"/>
    <w:rsid w:val="003C53B6"/>
    <w:rsid w:val="003D5EA7"/>
    <w:rsid w:val="003E459A"/>
    <w:rsid w:val="003F32AA"/>
    <w:rsid w:val="004023C1"/>
    <w:rsid w:val="00412FCE"/>
    <w:rsid w:val="0042613D"/>
    <w:rsid w:val="00452082"/>
    <w:rsid w:val="00461DCF"/>
    <w:rsid w:val="00481F57"/>
    <w:rsid w:val="00482046"/>
    <w:rsid w:val="0049142A"/>
    <w:rsid w:val="004B2269"/>
    <w:rsid w:val="004C6F98"/>
    <w:rsid w:val="004C7612"/>
    <w:rsid w:val="004D223B"/>
    <w:rsid w:val="004E5B24"/>
    <w:rsid w:val="00502D8C"/>
    <w:rsid w:val="0052283B"/>
    <w:rsid w:val="00541685"/>
    <w:rsid w:val="00544858"/>
    <w:rsid w:val="00547C77"/>
    <w:rsid w:val="00561E2C"/>
    <w:rsid w:val="00566DD3"/>
    <w:rsid w:val="005A5A9B"/>
    <w:rsid w:val="005B668E"/>
    <w:rsid w:val="005D11A2"/>
    <w:rsid w:val="005F090E"/>
    <w:rsid w:val="005F6FCB"/>
    <w:rsid w:val="0065271D"/>
    <w:rsid w:val="00661887"/>
    <w:rsid w:val="00664E73"/>
    <w:rsid w:val="006810AF"/>
    <w:rsid w:val="00681735"/>
    <w:rsid w:val="00694B9A"/>
    <w:rsid w:val="006A16D6"/>
    <w:rsid w:val="006A5522"/>
    <w:rsid w:val="006E1D2C"/>
    <w:rsid w:val="006F438A"/>
    <w:rsid w:val="0071501D"/>
    <w:rsid w:val="00723F31"/>
    <w:rsid w:val="00735B2D"/>
    <w:rsid w:val="007405C8"/>
    <w:rsid w:val="00744872"/>
    <w:rsid w:val="007448D7"/>
    <w:rsid w:val="0077289D"/>
    <w:rsid w:val="0077689B"/>
    <w:rsid w:val="00786C6E"/>
    <w:rsid w:val="00795A33"/>
    <w:rsid w:val="007A0879"/>
    <w:rsid w:val="007B4730"/>
    <w:rsid w:val="007C1F83"/>
    <w:rsid w:val="007C5D08"/>
    <w:rsid w:val="007E5057"/>
    <w:rsid w:val="0083097B"/>
    <w:rsid w:val="00843946"/>
    <w:rsid w:val="00844C8C"/>
    <w:rsid w:val="00857801"/>
    <w:rsid w:val="00871CEB"/>
    <w:rsid w:val="008817A4"/>
    <w:rsid w:val="008937A0"/>
    <w:rsid w:val="008A1654"/>
    <w:rsid w:val="008D2D60"/>
    <w:rsid w:val="008F07A2"/>
    <w:rsid w:val="00932265"/>
    <w:rsid w:val="00942580"/>
    <w:rsid w:val="009469E9"/>
    <w:rsid w:val="009535A4"/>
    <w:rsid w:val="009712B1"/>
    <w:rsid w:val="00993DCE"/>
    <w:rsid w:val="009A17E3"/>
    <w:rsid w:val="009B28EC"/>
    <w:rsid w:val="009C418A"/>
    <w:rsid w:val="009D28F2"/>
    <w:rsid w:val="009D3DDC"/>
    <w:rsid w:val="009D5AFB"/>
    <w:rsid w:val="009D7B2D"/>
    <w:rsid w:val="00A029B9"/>
    <w:rsid w:val="00A0321A"/>
    <w:rsid w:val="00A252F7"/>
    <w:rsid w:val="00A45491"/>
    <w:rsid w:val="00A46947"/>
    <w:rsid w:val="00A65901"/>
    <w:rsid w:val="00A65BE5"/>
    <w:rsid w:val="00A91E8D"/>
    <w:rsid w:val="00A938F9"/>
    <w:rsid w:val="00AA6D3E"/>
    <w:rsid w:val="00B10139"/>
    <w:rsid w:val="00B32584"/>
    <w:rsid w:val="00B67D7B"/>
    <w:rsid w:val="00B908C9"/>
    <w:rsid w:val="00B9296E"/>
    <w:rsid w:val="00BD09B5"/>
    <w:rsid w:val="00C153AA"/>
    <w:rsid w:val="00C71E03"/>
    <w:rsid w:val="00CC0100"/>
    <w:rsid w:val="00CC2447"/>
    <w:rsid w:val="00CE3AC3"/>
    <w:rsid w:val="00CF3571"/>
    <w:rsid w:val="00D031FF"/>
    <w:rsid w:val="00D11CE9"/>
    <w:rsid w:val="00D127FF"/>
    <w:rsid w:val="00D15D29"/>
    <w:rsid w:val="00D5111F"/>
    <w:rsid w:val="00D83602"/>
    <w:rsid w:val="00D9543B"/>
    <w:rsid w:val="00D9661C"/>
    <w:rsid w:val="00DA5558"/>
    <w:rsid w:val="00DA607D"/>
    <w:rsid w:val="00DC0777"/>
    <w:rsid w:val="00DC08A3"/>
    <w:rsid w:val="00DF24D6"/>
    <w:rsid w:val="00E21BDA"/>
    <w:rsid w:val="00E27133"/>
    <w:rsid w:val="00E32E2F"/>
    <w:rsid w:val="00E64690"/>
    <w:rsid w:val="00EA01CC"/>
    <w:rsid w:val="00EA4F6D"/>
    <w:rsid w:val="00EA7329"/>
    <w:rsid w:val="00F04BD8"/>
    <w:rsid w:val="00F05E6E"/>
    <w:rsid w:val="00F073A6"/>
    <w:rsid w:val="00F16DE8"/>
    <w:rsid w:val="00F250CF"/>
    <w:rsid w:val="00F52D9F"/>
    <w:rsid w:val="00F55FBD"/>
    <w:rsid w:val="00F80FF2"/>
    <w:rsid w:val="00F93039"/>
    <w:rsid w:val="00FB081B"/>
    <w:rsid w:val="00FB45F3"/>
    <w:rsid w:val="00FC15BF"/>
    <w:rsid w:val="00FC37E4"/>
    <w:rsid w:val="00FC40B1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3563"/>
  <w15:docId w15:val="{2781EE50-4607-4C11-AEA4-EC78BCC7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613D"/>
  </w:style>
  <w:style w:type="paragraph" w:styleId="Kop1">
    <w:name w:val="heading 1"/>
    <w:basedOn w:val="Standaard"/>
    <w:link w:val="Kop1Char"/>
    <w:uiPriority w:val="9"/>
    <w:qFormat/>
    <w:rsid w:val="009A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7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C2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2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17E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Nadruk">
    <w:name w:val="Emphasis"/>
    <w:basedOn w:val="Standaardalinea-lettertype"/>
    <w:uiPriority w:val="20"/>
    <w:qFormat/>
    <w:rsid w:val="009A17E3"/>
    <w:rPr>
      <w:i/>
      <w:iCs/>
    </w:rPr>
  </w:style>
  <w:style w:type="paragraph" w:styleId="Lijstalinea">
    <w:name w:val="List Paragraph"/>
    <w:basedOn w:val="Standaard"/>
    <w:uiPriority w:val="34"/>
    <w:qFormat/>
    <w:rsid w:val="00F52D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261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0kpld">
    <w:name w:val="s0kpld"/>
    <w:basedOn w:val="Standaardalinea-lettertype"/>
    <w:rsid w:val="00F04BD8"/>
  </w:style>
  <w:style w:type="paragraph" w:styleId="Ballontekst">
    <w:name w:val="Balloon Text"/>
    <w:basedOn w:val="Standaard"/>
    <w:link w:val="BallontekstChar"/>
    <w:uiPriority w:val="99"/>
    <w:semiHidden/>
    <w:unhideWhenUsed/>
    <w:rsid w:val="0054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C77"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ard"/>
    <w:rsid w:val="0040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023C1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7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-text-large">
    <w:name w:val="u-text-large"/>
    <w:basedOn w:val="Standaard"/>
    <w:rsid w:val="000B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6F438A"/>
  </w:style>
  <w:style w:type="paragraph" w:customStyle="1" w:styleId="xmsonormal">
    <w:name w:val="x_msonormal"/>
    <w:basedOn w:val="Standaard"/>
    <w:rsid w:val="0013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2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2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C2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C244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C2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C244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4690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8D2D60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7DC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4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92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082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108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687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680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84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552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355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51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704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31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1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07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7969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0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1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9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3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6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5488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auto"/>
                        <w:left w:val="single" w:sz="24" w:space="15" w:color="5282E2"/>
                        <w:bottom w:val="none" w:sz="0" w:space="2" w:color="auto"/>
                        <w:right w:val="none" w:sz="0" w:space="8" w:color="auto"/>
                      </w:divBdr>
                    </w:div>
                    <w:div w:id="1983926627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auto"/>
                        <w:left w:val="single" w:sz="24" w:space="15" w:color="5282E2"/>
                        <w:bottom w:val="none" w:sz="0" w:space="2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noodfondsdalfs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odfondsdalfsen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963D-A16D-42F0-BEBD-BBFD79CC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Jelsma</dc:creator>
  <cp:lastModifiedBy>Lambert Schuldink</cp:lastModifiedBy>
  <cp:revision>2</cp:revision>
  <cp:lastPrinted>2022-05-18T14:43:00Z</cp:lastPrinted>
  <dcterms:created xsi:type="dcterms:W3CDTF">2022-06-25T18:44:00Z</dcterms:created>
  <dcterms:modified xsi:type="dcterms:W3CDTF">2022-06-25T18:44:00Z</dcterms:modified>
</cp:coreProperties>
</file>